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5F76" w14:textId="77777777" w:rsidR="009F2C09" w:rsidRPr="00D841FB" w:rsidRDefault="009F2C09" w:rsidP="009F2C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8"/>
        </w:rPr>
      </w:pPr>
      <w:r>
        <w:rPr>
          <w:b/>
          <w:sz w:val="28"/>
        </w:rPr>
        <w:t>CONJ. 3</w:t>
      </w:r>
      <w:r w:rsidRPr="00D841FB">
        <w:rPr>
          <w:sz w:val="28"/>
        </w:rPr>
        <w:tab/>
        <w:t xml:space="preserve">LE PRESENT DE </w:t>
      </w:r>
      <w:proofErr w:type="gramStart"/>
      <w:r w:rsidRPr="00D841FB">
        <w:rPr>
          <w:sz w:val="28"/>
        </w:rPr>
        <w:t xml:space="preserve">L’INDICATIF  </w:t>
      </w:r>
      <w:r w:rsidRPr="00D841FB">
        <w:rPr>
          <w:i/>
          <w:sz w:val="28"/>
        </w:rPr>
        <w:t>groupes</w:t>
      </w:r>
      <w:proofErr w:type="gramEnd"/>
      <w:r w:rsidRPr="00D841FB">
        <w:rPr>
          <w:i/>
          <w:sz w:val="28"/>
        </w:rPr>
        <w:t xml:space="preserve"> 1 et 2</w:t>
      </w:r>
    </w:p>
    <w:p w14:paraId="7E141B70" w14:textId="77777777" w:rsidR="009F2C09" w:rsidRPr="00D841FB" w:rsidRDefault="009F2C09" w:rsidP="009F2C09">
      <w:pPr>
        <w:keepNext/>
        <w:numPr>
          <w:ilvl w:val="2"/>
          <w:numId w:val="1"/>
        </w:numPr>
        <w:tabs>
          <w:tab w:val="left" w:pos="0"/>
        </w:tabs>
        <w:outlineLvl w:val="2"/>
        <w:rPr>
          <w:bCs/>
          <w:color w:val="FF0000"/>
          <w:szCs w:val="24"/>
        </w:rPr>
      </w:pPr>
    </w:p>
    <w:p w14:paraId="646D9544" w14:textId="77777777" w:rsidR="009F2C09" w:rsidRPr="00D841FB" w:rsidRDefault="009F2C09" w:rsidP="009F2C09">
      <w:pPr>
        <w:keepNext/>
        <w:numPr>
          <w:ilvl w:val="3"/>
          <w:numId w:val="1"/>
        </w:numPr>
        <w:pBdr>
          <w:bottom w:val="single" w:sz="4" w:space="1" w:color="000000"/>
        </w:pBdr>
        <w:tabs>
          <w:tab w:val="left" w:pos="0"/>
        </w:tabs>
        <w:outlineLvl w:val="3"/>
        <w:rPr>
          <w:b/>
          <w:bCs/>
          <w:sz w:val="28"/>
          <w:szCs w:val="28"/>
        </w:rPr>
      </w:pPr>
      <w:r w:rsidRPr="00D841FB">
        <w:rPr>
          <w:b/>
          <w:bCs/>
          <w:sz w:val="28"/>
          <w:szCs w:val="28"/>
        </w:rPr>
        <w:t>L’emploi du présent de l’indicatif</w:t>
      </w:r>
    </w:p>
    <w:p w14:paraId="5B043C06" w14:textId="77777777" w:rsidR="009F2C09" w:rsidRPr="00D841FB" w:rsidRDefault="009F2C09" w:rsidP="009F2C09">
      <w:pPr>
        <w:rPr>
          <w:sz w:val="28"/>
        </w:rPr>
      </w:pPr>
    </w:p>
    <w:p w14:paraId="4C7FA8B7" w14:textId="77777777" w:rsidR="009F2C09" w:rsidRPr="00D841FB" w:rsidRDefault="009F2C09" w:rsidP="009F2C09">
      <w:pPr>
        <w:jc w:val="center"/>
        <w:rPr>
          <w:b/>
          <w:sz w:val="24"/>
        </w:rPr>
      </w:pPr>
      <w:r w:rsidRPr="00D841FB">
        <w:rPr>
          <w:b/>
          <w:sz w:val="24"/>
        </w:rPr>
        <w:t xml:space="preserve">Le présent exprime un fait ou une action qui se déroule au moment </w:t>
      </w:r>
      <w:proofErr w:type="spellStart"/>
      <w:r w:rsidRPr="00D841FB">
        <w:rPr>
          <w:b/>
          <w:sz w:val="24"/>
        </w:rPr>
        <w:t>ou</w:t>
      </w:r>
      <w:proofErr w:type="spellEnd"/>
      <w:r w:rsidRPr="00D841FB">
        <w:rPr>
          <w:b/>
          <w:sz w:val="24"/>
        </w:rPr>
        <w:t xml:space="preserve"> nous nous exprimons.</w:t>
      </w:r>
    </w:p>
    <w:p w14:paraId="58785BF5" w14:textId="77777777" w:rsidR="009F2C09" w:rsidRPr="00D841FB" w:rsidRDefault="009F2C09" w:rsidP="009F2C09">
      <w:pPr>
        <w:rPr>
          <w:color w:val="000000"/>
          <w:sz w:val="28"/>
        </w:rPr>
      </w:pPr>
    </w:p>
    <w:p w14:paraId="1C6C99ED" w14:textId="77777777" w:rsidR="009F2C09" w:rsidRPr="00D841FB" w:rsidRDefault="009F2C09" w:rsidP="009F2C09">
      <w:pPr>
        <w:rPr>
          <w:i/>
          <w:color w:val="000000"/>
          <w:sz w:val="28"/>
        </w:rPr>
      </w:pPr>
      <w:r w:rsidRPr="00D841FB">
        <w:rPr>
          <w:i/>
          <w:color w:val="000000"/>
          <w:sz w:val="28"/>
        </w:rPr>
        <w:t>Que manges-tu ?</w:t>
      </w:r>
      <w:r w:rsidRPr="00D841FB">
        <w:rPr>
          <w:i/>
          <w:color w:val="000000"/>
          <w:sz w:val="28"/>
        </w:rPr>
        <w:tab/>
      </w:r>
      <w:r w:rsidRPr="00D841FB">
        <w:rPr>
          <w:i/>
          <w:color w:val="000000"/>
          <w:sz w:val="28"/>
        </w:rPr>
        <w:tab/>
        <w:t xml:space="preserve">Je pars à la plage. </w:t>
      </w:r>
      <w:r w:rsidRPr="00D841FB">
        <w:rPr>
          <w:i/>
          <w:color w:val="000000"/>
          <w:sz w:val="28"/>
        </w:rPr>
        <w:tab/>
        <w:t xml:space="preserve"> Marc range ses affaires.</w:t>
      </w:r>
    </w:p>
    <w:p w14:paraId="0D59DD5C" w14:textId="77777777" w:rsidR="009F2C09" w:rsidRPr="00D841FB" w:rsidRDefault="009F2C09" w:rsidP="009F2C09">
      <w:pPr>
        <w:rPr>
          <w:i/>
          <w:color w:val="000000"/>
          <w:sz w:val="28"/>
        </w:rPr>
      </w:pPr>
    </w:p>
    <w:p w14:paraId="4B8DD81B" w14:textId="77777777" w:rsidR="009F2C09" w:rsidRPr="00D841FB" w:rsidRDefault="009F2C09" w:rsidP="009F2C09">
      <w:pPr>
        <w:rPr>
          <w:color w:val="000000"/>
          <w:sz w:val="28"/>
        </w:rPr>
      </w:pPr>
      <w:r w:rsidRPr="00D841FB">
        <w:rPr>
          <w:color w:val="000000"/>
          <w:sz w:val="28"/>
        </w:rPr>
        <w:t xml:space="preserve">Mais, on peut l’utiliser pour raconter </w:t>
      </w:r>
      <w:r w:rsidRPr="00D841FB">
        <w:rPr>
          <w:color w:val="000000"/>
          <w:sz w:val="28"/>
          <w:u w:val="single"/>
        </w:rPr>
        <w:t>un fait passé</w:t>
      </w:r>
      <w:r w:rsidRPr="00D841FB">
        <w:rPr>
          <w:color w:val="000000"/>
          <w:sz w:val="28"/>
        </w:rPr>
        <w:t xml:space="preserve"> « </w:t>
      </w:r>
      <w:r w:rsidRPr="00D841FB">
        <w:rPr>
          <w:color w:val="000000"/>
          <w:sz w:val="28"/>
          <w:u w:val="single"/>
        </w:rPr>
        <w:t>comme si on y était</w:t>
      </w:r>
      <w:r w:rsidRPr="00D841FB">
        <w:rPr>
          <w:color w:val="000000"/>
          <w:sz w:val="28"/>
        </w:rPr>
        <w:t> ».</w:t>
      </w:r>
    </w:p>
    <w:p w14:paraId="1BA85ACE" w14:textId="77777777" w:rsidR="009F2C09" w:rsidRPr="00D841FB" w:rsidRDefault="009F2C09" w:rsidP="009F2C09">
      <w:pPr>
        <w:rPr>
          <w:color w:val="000000"/>
          <w:sz w:val="28"/>
        </w:rPr>
      </w:pPr>
      <w:r w:rsidRPr="00D841FB">
        <w:rPr>
          <w:color w:val="000000"/>
          <w:sz w:val="28"/>
        </w:rPr>
        <w:t>Afin de donner au lecteur l’impression de vivre l’action :</w:t>
      </w:r>
    </w:p>
    <w:p w14:paraId="24B03FE5" w14:textId="77777777" w:rsidR="009F2C09" w:rsidRPr="00D841FB" w:rsidRDefault="009F2C09" w:rsidP="009F2C09">
      <w:pPr>
        <w:rPr>
          <w:color w:val="000000"/>
          <w:sz w:val="28"/>
        </w:rPr>
      </w:pPr>
    </w:p>
    <w:p w14:paraId="188FEA5E" w14:textId="77777777" w:rsidR="009F2C09" w:rsidRPr="00D841FB" w:rsidRDefault="009F2C09" w:rsidP="009F2C09">
      <w:pPr>
        <w:rPr>
          <w:i/>
          <w:color w:val="000000"/>
          <w:sz w:val="28"/>
        </w:rPr>
      </w:pPr>
      <w:r w:rsidRPr="00D841FB">
        <w:rPr>
          <w:i/>
          <w:color w:val="000000"/>
          <w:sz w:val="28"/>
        </w:rPr>
        <w:t xml:space="preserve">Après un violent accident, le pilote sort de son véhicule. </w:t>
      </w:r>
    </w:p>
    <w:p w14:paraId="641ED823" w14:textId="77777777" w:rsidR="009F2C09" w:rsidRPr="00D841FB" w:rsidRDefault="009F2C09" w:rsidP="009F2C09">
      <w:pPr>
        <w:rPr>
          <w:color w:val="000000"/>
          <w:sz w:val="28"/>
        </w:rPr>
      </w:pPr>
    </w:p>
    <w:p w14:paraId="0E569534" w14:textId="77777777" w:rsidR="009F2C09" w:rsidRPr="00D841FB" w:rsidRDefault="009F2C09" w:rsidP="009F2C09">
      <w:pPr>
        <w:rPr>
          <w:i/>
          <w:color w:val="000000"/>
          <w:sz w:val="28"/>
        </w:rPr>
      </w:pPr>
      <w:r w:rsidRPr="00D841FB">
        <w:rPr>
          <w:color w:val="000000"/>
          <w:sz w:val="28"/>
        </w:rPr>
        <w:t xml:space="preserve">Pour exprimer une vérité scientifique ou un fait habituel : </w:t>
      </w:r>
      <w:r w:rsidRPr="00D841FB">
        <w:rPr>
          <w:i/>
          <w:color w:val="000000"/>
          <w:sz w:val="28"/>
        </w:rPr>
        <w:t>Le Soleil est une étoile naine.</w:t>
      </w:r>
    </w:p>
    <w:p w14:paraId="2AA6A13E" w14:textId="77777777" w:rsidR="009F2C09" w:rsidRPr="00D841FB" w:rsidRDefault="009F2C09" w:rsidP="009F2C09">
      <w:pPr>
        <w:rPr>
          <w:sz w:val="28"/>
        </w:rPr>
      </w:pPr>
    </w:p>
    <w:p w14:paraId="55848796" w14:textId="77777777" w:rsidR="009F2C09" w:rsidRPr="00D841FB" w:rsidRDefault="009F2C09" w:rsidP="009F2C09">
      <w:pPr>
        <w:keepNext/>
        <w:numPr>
          <w:ilvl w:val="3"/>
          <w:numId w:val="1"/>
        </w:numPr>
        <w:pBdr>
          <w:bottom w:val="single" w:sz="4" w:space="1" w:color="000000"/>
        </w:pBdr>
        <w:tabs>
          <w:tab w:val="left" w:pos="0"/>
        </w:tabs>
        <w:outlineLvl w:val="3"/>
        <w:rPr>
          <w:b/>
          <w:bCs/>
          <w:sz w:val="28"/>
          <w:szCs w:val="28"/>
        </w:rPr>
      </w:pPr>
      <w:r w:rsidRPr="00D841FB">
        <w:rPr>
          <w:b/>
          <w:bCs/>
          <w:sz w:val="28"/>
          <w:szCs w:val="28"/>
        </w:rPr>
        <w:t>Conjugaison des verbes au présent de l’indicatif</w:t>
      </w:r>
    </w:p>
    <w:p w14:paraId="58526AF2" w14:textId="77777777" w:rsidR="009F2C09" w:rsidRPr="00D841FB" w:rsidRDefault="009F2C09" w:rsidP="009F2C09">
      <w:pPr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741"/>
      </w:tblGrid>
      <w:tr w:rsidR="009F2C09" w:rsidRPr="00D841FB" w14:paraId="02127F4F" w14:textId="77777777" w:rsidTr="00DD435B">
        <w:trPr>
          <w:cantSplit/>
          <w:trHeight w:hRule="exact" w:val="654"/>
        </w:trPr>
        <w:tc>
          <w:tcPr>
            <w:tcW w:w="1346" w:type="dxa"/>
            <w:shd w:val="clear" w:color="auto" w:fill="FFFFFF"/>
          </w:tcPr>
          <w:p w14:paraId="6CDD9D81" w14:textId="77777777" w:rsidR="009F2C09" w:rsidRPr="00D841FB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  <w:r w:rsidRPr="00D841FB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E211715" wp14:editId="767F3A3F">
                      <wp:simplePos x="0" y="0"/>
                      <wp:positionH relativeFrom="margin">
                        <wp:posOffset>3406775</wp:posOffset>
                      </wp:positionH>
                      <wp:positionV relativeFrom="paragraph">
                        <wp:posOffset>-1270</wp:posOffset>
                      </wp:positionV>
                      <wp:extent cx="2932430" cy="1835150"/>
                      <wp:effectExtent l="6985" t="11430" r="13335" b="1079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430" cy="183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1397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1F8CE" w14:textId="77777777" w:rsidR="009F2C09" w:rsidRDefault="009F2C09" w:rsidP="009F2C0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20"/>
                                    </w:tabs>
                                    <w:rPr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u w:val="single"/>
                                    </w:rPr>
                                    <w:t>Pierre et moi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 terminons.</w:t>
                                  </w:r>
                                </w:p>
                                <w:p w14:paraId="2812E488" w14:textId="77777777" w:rsidR="009F2C09" w:rsidRDefault="009F2C09" w:rsidP="009F2C09">
                                  <w:pPr>
                                    <w:rPr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          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nous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)</w:t>
                                  </w:r>
                                </w:p>
                                <w:p w14:paraId="77D60C3F" w14:textId="77777777" w:rsidR="009F2C09" w:rsidRDefault="009F2C09" w:rsidP="009F2C09">
                                  <w:pPr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69A0BABB" w14:textId="77777777" w:rsidR="009F2C09" w:rsidRDefault="009F2C09" w:rsidP="009F2C0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20"/>
                                    </w:tabs>
                                    <w:rPr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u w:val="single"/>
                                    </w:rPr>
                                    <w:t>Paul et toi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 mangez trop vite.</w:t>
                                  </w:r>
                                </w:p>
                                <w:p w14:paraId="56287CDC" w14:textId="77777777" w:rsidR="009F2C09" w:rsidRDefault="009F2C09" w:rsidP="009F2C09">
                                  <w:pPr>
                                    <w:ind w:left="708"/>
                                    <w:rPr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vous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)</w:t>
                                  </w:r>
                                </w:p>
                                <w:p w14:paraId="6A4AF776" w14:textId="77777777" w:rsidR="009F2C09" w:rsidRDefault="009F2C09" w:rsidP="009F2C09">
                                  <w:pPr>
                                    <w:ind w:left="708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59044727" w14:textId="77777777" w:rsidR="009F2C09" w:rsidRDefault="009F2C09" w:rsidP="009F2C0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20"/>
                                    </w:tabs>
                                    <w:rPr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u w:val="single"/>
                                    </w:rPr>
                                    <w:t>Certains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 finissent.</w:t>
                                  </w:r>
                                </w:p>
                                <w:p w14:paraId="142A827B" w14:textId="77777777" w:rsidR="009F2C09" w:rsidRDefault="009F2C09" w:rsidP="009F2C09">
                                  <w:pPr>
                                    <w:ind w:left="360"/>
                                    <w:rPr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ils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 sont plusieurs)</w:t>
                                  </w:r>
                                </w:p>
                              </w:txbxContent>
                            </wps:txbx>
                            <wps:bodyPr rot="0" vert="horz" wrap="square" lIns="81280" tIns="35560" rIns="8128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11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68.25pt;margin-top:-.1pt;width:230.9pt;height:1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" fillcolor="#eaeaea" strokeweight="1.1pt">
                      <v:stroke linestyle="thinThin"/>
                      <v:textbox inset="6.4pt,2.8pt,6.4pt,2.8pt">
                        <w:txbxContent>
                          <w:p w14:paraId="70E1F8CE" w14:textId="77777777" w:rsidR="009F2C09" w:rsidRDefault="009F2C09" w:rsidP="009F2C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Pierre et moi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terminons.</w:t>
                            </w:r>
                          </w:p>
                          <w:p w14:paraId="2812E488" w14:textId="77777777" w:rsidR="009F2C09" w:rsidRDefault="009F2C09" w:rsidP="009F2C09">
                            <w:pPr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nous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  <w:p w14:paraId="77D60C3F" w14:textId="77777777" w:rsidR="009F2C09" w:rsidRDefault="009F2C09" w:rsidP="009F2C09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69A0BABB" w14:textId="77777777" w:rsidR="009F2C09" w:rsidRDefault="009F2C09" w:rsidP="009F2C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Paul et toi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mangez trop vite.</w:t>
                            </w:r>
                          </w:p>
                          <w:p w14:paraId="56287CDC" w14:textId="77777777" w:rsidR="009F2C09" w:rsidRDefault="009F2C09" w:rsidP="009F2C09">
                            <w:pPr>
                              <w:ind w:left="708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  <w:p w14:paraId="6A4AF776" w14:textId="77777777" w:rsidR="009F2C09" w:rsidRDefault="009F2C09" w:rsidP="009F2C09">
                            <w:pPr>
                              <w:ind w:left="708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59044727" w14:textId="77777777" w:rsidR="009F2C09" w:rsidRDefault="009F2C09" w:rsidP="009F2C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>Certains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finissent.</w:t>
                            </w:r>
                          </w:p>
                          <w:p w14:paraId="142A827B" w14:textId="77777777" w:rsidR="009F2C09" w:rsidRDefault="009F2C09" w:rsidP="009F2C09">
                            <w:pPr>
                              <w:ind w:left="360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ils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sont plusieurs)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044AB" w14:textId="77777777" w:rsidR="009F2C09" w:rsidRPr="00D841FB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  <w:r w:rsidRPr="00D841FB">
              <w:rPr>
                <w:b/>
                <w:color w:val="000000"/>
                <w:sz w:val="28"/>
              </w:rPr>
              <w:t>1</w:t>
            </w:r>
            <w:r w:rsidRPr="00D841FB">
              <w:rPr>
                <w:b/>
                <w:color w:val="000000"/>
                <w:sz w:val="28"/>
                <w:vertAlign w:val="superscript"/>
              </w:rPr>
              <w:t>er</w:t>
            </w:r>
            <w:r w:rsidRPr="00D841FB">
              <w:rPr>
                <w:b/>
                <w:color w:val="000000"/>
                <w:sz w:val="28"/>
              </w:rPr>
              <w:t xml:space="preserve"> groupe</w:t>
            </w:r>
          </w:p>
          <w:p w14:paraId="78870FB0" w14:textId="77777777" w:rsidR="009F2C09" w:rsidRPr="00D841FB" w:rsidRDefault="009F2C09" w:rsidP="00DD435B">
            <w:pPr>
              <w:rPr>
                <w:i/>
                <w:color w:val="000000"/>
                <w:sz w:val="28"/>
              </w:rPr>
            </w:pPr>
            <w:proofErr w:type="gramStart"/>
            <w:r w:rsidRPr="00D841FB">
              <w:rPr>
                <w:i/>
                <w:color w:val="000000"/>
                <w:sz w:val="28"/>
              </w:rPr>
              <w:t>chanter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1BC49" w14:textId="77777777" w:rsidR="009F2C09" w:rsidRPr="00D841FB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  <w:r w:rsidRPr="00D841FB">
              <w:rPr>
                <w:b/>
                <w:color w:val="000000"/>
                <w:sz w:val="28"/>
              </w:rPr>
              <w:t>2</w:t>
            </w:r>
            <w:r w:rsidRPr="00D841FB">
              <w:rPr>
                <w:b/>
                <w:color w:val="000000"/>
                <w:sz w:val="28"/>
                <w:vertAlign w:val="superscript"/>
              </w:rPr>
              <w:t>ème</w:t>
            </w:r>
            <w:r w:rsidRPr="00D841FB">
              <w:rPr>
                <w:b/>
                <w:color w:val="000000"/>
                <w:sz w:val="28"/>
              </w:rPr>
              <w:t xml:space="preserve"> groupe</w:t>
            </w:r>
          </w:p>
          <w:p w14:paraId="56512558" w14:textId="77777777" w:rsidR="009F2C09" w:rsidRPr="00D841FB" w:rsidRDefault="009F2C09" w:rsidP="00DD435B">
            <w:pPr>
              <w:rPr>
                <w:i/>
                <w:color w:val="000000"/>
                <w:sz w:val="28"/>
              </w:rPr>
            </w:pPr>
            <w:proofErr w:type="gramStart"/>
            <w:r w:rsidRPr="00D841FB">
              <w:rPr>
                <w:i/>
                <w:color w:val="000000"/>
                <w:sz w:val="28"/>
              </w:rPr>
              <w:t>finir</w:t>
            </w:r>
            <w:proofErr w:type="gramEnd"/>
          </w:p>
        </w:tc>
      </w:tr>
    </w:tbl>
    <w:p w14:paraId="1AAAA11D" w14:textId="77777777" w:rsidR="009F2C09" w:rsidRPr="00D841FB" w:rsidRDefault="009F2C09" w:rsidP="009F2C09">
      <w:pPr>
        <w:tabs>
          <w:tab w:val="left" w:pos="3638"/>
          <w:tab w:val="left" w:pos="5918"/>
          <w:tab w:val="left" w:pos="7903"/>
        </w:tabs>
        <w:rPr>
          <w:color w:val="000000"/>
          <w:sz w:val="16"/>
        </w:rPr>
      </w:pPr>
      <w:r w:rsidRPr="00D841FB">
        <w:rPr>
          <w:color w:val="000000"/>
          <w:sz w:val="16"/>
        </w:rPr>
        <w:tab/>
      </w:r>
      <w:r w:rsidRPr="00D841FB">
        <w:rPr>
          <w:color w:val="000000"/>
          <w:sz w:val="16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741"/>
      </w:tblGrid>
      <w:tr w:rsidR="009F2C09" w:rsidRPr="00D841FB" w14:paraId="25A172D7" w14:textId="77777777" w:rsidTr="00DD435B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9DD8" w14:textId="77777777" w:rsidR="009F2C09" w:rsidRPr="00D841FB" w:rsidRDefault="009F2C09" w:rsidP="00DD435B">
            <w:pPr>
              <w:snapToGrid w:val="0"/>
              <w:rPr>
                <w:color w:val="000000"/>
                <w:sz w:val="28"/>
              </w:rPr>
            </w:pPr>
            <w:r w:rsidRPr="00D841FB">
              <w:rPr>
                <w:color w:val="000000"/>
                <w:sz w:val="28"/>
              </w:rPr>
              <w:t>Je</w:t>
            </w:r>
          </w:p>
          <w:p w14:paraId="02FB3CD1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tu</w:t>
            </w:r>
            <w:proofErr w:type="gramEnd"/>
            <w:r w:rsidRPr="00D841FB">
              <w:rPr>
                <w:color w:val="000000"/>
                <w:sz w:val="28"/>
              </w:rPr>
              <w:t xml:space="preserve"> </w:t>
            </w:r>
          </w:p>
          <w:p w14:paraId="7B58CD21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</w:t>
            </w:r>
            <w:proofErr w:type="gramEnd"/>
            <w:r w:rsidRPr="00D841FB">
              <w:rPr>
                <w:color w:val="000000"/>
                <w:sz w:val="28"/>
              </w:rPr>
              <w:t>, elle, on</w:t>
            </w:r>
          </w:p>
          <w:p w14:paraId="18C25577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nous</w:t>
            </w:r>
            <w:proofErr w:type="gramEnd"/>
            <w:r w:rsidRPr="00D841FB">
              <w:rPr>
                <w:color w:val="000000"/>
                <w:sz w:val="28"/>
              </w:rPr>
              <w:t> </w:t>
            </w:r>
          </w:p>
          <w:p w14:paraId="725584FA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vous</w:t>
            </w:r>
            <w:proofErr w:type="gramEnd"/>
            <w:r w:rsidRPr="00D841FB">
              <w:rPr>
                <w:color w:val="000000"/>
                <w:sz w:val="28"/>
              </w:rPr>
              <w:t> </w:t>
            </w:r>
          </w:p>
          <w:p w14:paraId="55DB675A" w14:textId="77777777" w:rsidR="009F2C09" w:rsidRPr="00D841FB" w:rsidRDefault="009F2C09" w:rsidP="00DD435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 w:rsidRPr="00D841FB">
              <w:rPr>
                <w:color w:val="000000"/>
                <w:sz w:val="28"/>
                <w:szCs w:val="28"/>
              </w:rPr>
              <w:t>ils</w:t>
            </w:r>
            <w:proofErr w:type="gramEnd"/>
            <w:r w:rsidRPr="00D841FB">
              <w:rPr>
                <w:color w:val="000000"/>
                <w:sz w:val="28"/>
                <w:szCs w:val="28"/>
              </w:rPr>
              <w:t>, elles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BD56" w14:textId="77777777" w:rsidR="009F2C09" w:rsidRPr="00D841FB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chant</w:t>
            </w:r>
            <w:r w:rsidRPr="00D841FB">
              <w:rPr>
                <w:b/>
                <w:color w:val="000000"/>
                <w:sz w:val="28"/>
              </w:rPr>
              <w:t>e</w:t>
            </w:r>
            <w:proofErr w:type="gramEnd"/>
          </w:p>
          <w:p w14:paraId="19247DB0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chant</w:t>
            </w:r>
            <w:r w:rsidRPr="00D841FB">
              <w:rPr>
                <w:b/>
                <w:color w:val="000000"/>
                <w:sz w:val="28"/>
              </w:rPr>
              <w:t>es</w:t>
            </w:r>
            <w:proofErr w:type="gramEnd"/>
          </w:p>
          <w:p w14:paraId="27F67C91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chant</w:t>
            </w:r>
            <w:r w:rsidRPr="00D841FB">
              <w:rPr>
                <w:b/>
                <w:color w:val="000000"/>
                <w:sz w:val="28"/>
              </w:rPr>
              <w:t>e</w:t>
            </w:r>
            <w:proofErr w:type="gramEnd"/>
          </w:p>
          <w:p w14:paraId="36157FEC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chant</w:t>
            </w:r>
            <w:r w:rsidRPr="00D841FB">
              <w:rPr>
                <w:b/>
                <w:color w:val="000000"/>
                <w:sz w:val="28"/>
              </w:rPr>
              <w:t>ons</w:t>
            </w:r>
            <w:proofErr w:type="gramEnd"/>
          </w:p>
          <w:p w14:paraId="71D951E1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chant</w:t>
            </w:r>
            <w:r w:rsidRPr="00D841FB">
              <w:rPr>
                <w:b/>
                <w:color w:val="000000"/>
                <w:sz w:val="28"/>
              </w:rPr>
              <w:t>ez</w:t>
            </w:r>
            <w:proofErr w:type="gramEnd"/>
          </w:p>
          <w:p w14:paraId="39271A14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chant</w:t>
            </w:r>
            <w:r w:rsidRPr="00D841FB">
              <w:rPr>
                <w:b/>
                <w:color w:val="000000"/>
                <w:sz w:val="28"/>
              </w:rPr>
              <w:t>ent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3620" w14:textId="77777777" w:rsidR="009F2C09" w:rsidRPr="00D841FB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fini</w:t>
            </w:r>
            <w:r w:rsidRPr="00D841FB">
              <w:rPr>
                <w:b/>
                <w:color w:val="000000"/>
                <w:sz w:val="28"/>
              </w:rPr>
              <w:t>s</w:t>
            </w:r>
            <w:proofErr w:type="gramEnd"/>
          </w:p>
          <w:p w14:paraId="6AC940B0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fini</w:t>
            </w:r>
            <w:r w:rsidRPr="00D841FB">
              <w:rPr>
                <w:b/>
                <w:color w:val="000000"/>
                <w:sz w:val="28"/>
              </w:rPr>
              <w:t>s</w:t>
            </w:r>
            <w:proofErr w:type="gramEnd"/>
          </w:p>
          <w:p w14:paraId="45C3A2B0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fini</w:t>
            </w:r>
            <w:r w:rsidRPr="00D841FB">
              <w:rPr>
                <w:b/>
                <w:color w:val="000000"/>
                <w:sz w:val="28"/>
              </w:rPr>
              <w:t>t</w:t>
            </w:r>
            <w:proofErr w:type="gramEnd"/>
          </w:p>
          <w:p w14:paraId="7D45126D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fini</w:t>
            </w:r>
            <w:r w:rsidRPr="00D841FB">
              <w:rPr>
                <w:b/>
                <w:color w:val="000000"/>
                <w:sz w:val="28"/>
              </w:rPr>
              <w:t>ssons</w:t>
            </w:r>
            <w:proofErr w:type="gramEnd"/>
          </w:p>
          <w:p w14:paraId="5DE0CD4B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fini</w:t>
            </w:r>
            <w:r w:rsidRPr="00D841FB">
              <w:rPr>
                <w:b/>
                <w:color w:val="000000"/>
                <w:sz w:val="28"/>
              </w:rPr>
              <w:t>ssez</w:t>
            </w:r>
            <w:proofErr w:type="gramEnd"/>
          </w:p>
          <w:p w14:paraId="14308D17" w14:textId="77777777" w:rsidR="009F2C09" w:rsidRPr="00D841FB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fini</w:t>
            </w:r>
            <w:r w:rsidRPr="00D841FB">
              <w:rPr>
                <w:b/>
                <w:color w:val="000000"/>
                <w:sz w:val="28"/>
              </w:rPr>
              <w:t>ssent</w:t>
            </w:r>
            <w:proofErr w:type="gramEnd"/>
          </w:p>
        </w:tc>
      </w:tr>
    </w:tbl>
    <w:p w14:paraId="3DBF6085" w14:textId="77777777" w:rsidR="009F2C09" w:rsidRPr="00D841FB" w:rsidRDefault="009F2C09" w:rsidP="009F2C09"/>
    <w:p w14:paraId="71E6B3EB" w14:textId="77777777" w:rsidR="009F2C09" w:rsidRPr="00D841FB" w:rsidRDefault="009F2C09" w:rsidP="009F2C09">
      <w:pPr>
        <w:keepNext/>
        <w:numPr>
          <w:ilvl w:val="3"/>
          <w:numId w:val="1"/>
        </w:numPr>
        <w:tabs>
          <w:tab w:val="left" w:pos="0"/>
        </w:tabs>
        <w:outlineLvl w:val="3"/>
        <w:rPr>
          <w:b/>
          <w:bCs/>
          <w:sz w:val="28"/>
          <w:szCs w:val="28"/>
        </w:rPr>
      </w:pPr>
      <w:r w:rsidRPr="00D841FB">
        <w:rPr>
          <w:b/>
          <w:bCs/>
          <w:sz w:val="28"/>
          <w:szCs w:val="28"/>
        </w:rPr>
        <w:t>Cas particuliers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63"/>
      </w:tblGrid>
      <w:tr w:rsidR="009F2C09" w:rsidRPr="00D841FB" w14:paraId="4FA9778D" w14:textId="77777777" w:rsidTr="00DD435B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23E6" w14:textId="77777777" w:rsidR="009F2C09" w:rsidRPr="00D841FB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D841FB">
              <w:rPr>
                <w:i/>
                <w:color w:val="000000"/>
                <w:sz w:val="28"/>
              </w:rPr>
              <w:t>manger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0D30" w14:textId="77777777" w:rsidR="009F2C09" w:rsidRPr="00D841FB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D841FB">
              <w:rPr>
                <w:i/>
                <w:color w:val="000000"/>
                <w:sz w:val="28"/>
              </w:rPr>
              <w:t>lancer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D416" w14:textId="77777777" w:rsidR="009F2C09" w:rsidRPr="00D841FB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D841FB">
              <w:rPr>
                <w:i/>
                <w:color w:val="000000"/>
                <w:sz w:val="28"/>
              </w:rPr>
              <w:t>essuyer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2E54" w14:textId="77777777" w:rsidR="009F2C09" w:rsidRPr="00D841FB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Jeter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1A4B" w14:textId="77777777" w:rsidR="009F2C09" w:rsidRPr="00D841FB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Appeler </w:t>
            </w:r>
          </w:p>
        </w:tc>
      </w:tr>
    </w:tbl>
    <w:p w14:paraId="335C40ED" w14:textId="77777777" w:rsidR="009F2C09" w:rsidRPr="00D841FB" w:rsidRDefault="009F2C09" w:rsidP="009F2C09">
      <w:pPr>
        <w:tabs>
          <w:tab w:val="left" w:pos="2023"/>
          <w:tab w:val="left" w:pos="4046"/>
          <w:tab w:val="left" w:pos="6069"/>
          <w:tab w:val="left" w:pos="8092"/>
          <w:tab w:val="left" w:pos="10115"/>
        </w:tabs>
        <w:rPr>
          <w:color w:val="000000"/>
          <w:sz w:val="16"/>
        </w:rPr>
      </w:pPr>
      <w:r w:rsidRPr="00D841FB">
        <w:rPr>
          <w:color w:val="000000"/>
          <w:sz w:val="16"/>
        </w:rPr>
        <w:tab/>
      </w:r>
      <w:r w:rsidRPr="00D841FB">
        <w:rPr>
          <w:color w:val="000000"/>
          <w:sz w:val="16"/>
        </w:rPr>
        <w:tab/>
      </w:r>
      <w:r w:rsidRPr="00D841FB">
        <w:rPr>
          <w:color w:val="000000"/>
          <w:sz w:val="16"/>
        </w:rPr>
        <w:tab/>
      </w:r>
      <w:r w:rsidRPr="00D841FB">
        <w:rPr>
          <w:color w:val="000000"/>
          <w:sz w:val="16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63"/>
      </w:tblGrid>
      <w:tr w:rsidR="009F2C09" w:rsidRPr="00D841FB" w14:paraId="3D83E56B" w14:textId="77777777" w:rsidTr="00DD435B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A2BB" w14:textId="77777777" w:rsidR="009F2C09" w:rsidRPr="00D841FB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je</w:t>
            </w:r>
            <w:proofErr w:type="gramEnd"/>
            <w:r w:rsidRPr="00D841FB">
              <w:rPr>
                <w:color w:val="000000"/>
                <w:sz w:val="28"/>
              </w:rPr>
              <w:t xml:space="preserve"> mange</w:t>
            </w:r>
          </w:p>
          <w:p w14:paraId="58F6C995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tu</w:t>
            </w:r>
            <w:proofErr w:type="gramEnd"/>
            <w:r w:rsidRPr="00D841FB">
              <w:rPr>
                <w:color w:val="000000"/>
                <w:sz w:val="28"/>
              </w:rPr>
              <w:t xml:space="preserve"> manges</w:t>
            </w:r>
          </w:p>
          <w:p w14:paraId="0EA03778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</w:t>
            </w:r>
            <w:proofErr w:type="gramEnd"/>
            <w:r w:rsidRPr="00D841FB">
              <w:rPr>
                <w:color w:val="000000"/>
                <w:sz w:val="28"/>
              </w:rPr>
              <w:t xml:space="preserve"> mange</w:t>
            </w:r>
          </w:p>
          <w:p w14:paraId="337C9E02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nous</w:t>
            </w:r>
            <w:proofErr w:type="gramEnd"/>
            <w:r w:rsidRPr="00D841FB">
              <w:rPr>
                <w:color w:val="000000"/>
                <w:sz w:val="28"/>
              </w:rPr>
              <w:t xml:space="preserve"> mang</w:t>
            </w:r>
            <w:r w:rsidRPr="00D841FB">
              <w:rPr>
                <w:b/>
                <w:color w:val="000000"/>
                <w:sz w:val="28"/>
              </w:rPr>
              <w:t>e</w:t>
            </w:r>
            <w:r w:rsidRPr="00D841FB">
              <w:rPr>
                <w:color w:val="000000"/>
                <w:sz w:val="28"/>
              </w:rPr>
              <w:t>ons</w:t>
            </w:r>
          </w:p>
          <w:p w14:paraId="4EC67B08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vous</w:t>
            </w:r>
            <w:proofErr w:type="gramEnd"/>
            <w:r w:rsidRPr="00D841FB">
              <w:rPr>
                <w:color w:val="000000"/>
                <w:sz w:val="28"/>
              </w:rPr>
              <w:t xml:space="preserve"> mangez</w:t>
            </w:r>
          </w:p>
          <w:p w14:paraId="2F6AC69C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ils</w:t>
            </w:r>
            <w:proofErr w:type="gramEnd"/>
            <w:r w:rsidRPr="00D841FB">
              <w:rPr>
                <w:color w:val="000000"/>
                <w:sz w:val="28"/>
              </w:rPr>
              <w:t xml:space="preserve"> mangent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2D4F" w14:textId="77777777" w:rsidR="009F2C09" w:rsidRPr="00D841FB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je</w:t>
            </w:r>
            <w:proofErr w:type="gramEnd"/>
            <w:r w:rsidRPr="00D841FB">
              <w:rPr>
                <w:color w:val="000000"/>
                <w:sz w:val="28"/>
              </w:rPr>
              <w:t xml:space="preserve"> lance</w:t>
            </w:r>
          </w:p>
          <w:p w14:paraId="21A0F2FD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tu</w:t>
            </w:r>
            <w:proofErr w:type="gramEnd"/>
            <w:r w:rsidRPr="00D841FB">
              <w:rPr>
                <w:color w:val="000000"/>
                <w:sz w:val="28"/>
              </w:rPr>
              <w:t xml:space="preserve"> lances</w:t>
            </w:r>
          </w:p>
          <w:p w14:paraId="36968BBC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</w:t>
            </w:r>
            <w:proofErr w:type="gramEnd"/>
            <w:r w:rsidRPr="00D841FB">
              <w:rPr>
                <w:color w:val="000000"/>
                <w:sz w:val="28"/>
              </w:rPr>
              <w:t xml:space="preserve"> lance</w:t>
            </w:r>
          </w:p>
          <w:p w14:paraId="487B6B23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nous</w:t>
            </w:r>
            <w:proofErr w:type="gramEnd"/>
            <w:r w:rsidRPr="00D841FB">
              <w:rPr>
                <w:color w:val="000000"/>
                <w:sz w:val="28"/>
              </w:rPr>
              <w:t xml:space="preserve"> lan</w:t>
            </w:r>
            <w:r w:rsidRPr="00D841FB">
              <w:rPr>
                <w:b/>
                <w:color w:val="000000"/>
                <w:sz w:val="28"/>
              </w:rPr>
              <w:t>ç</w:t>
            </w:r>
            <w:r w:rsidRPr="00D841FB">
              <w:rPr>
                <w:color w:val="000000"/>
                <w:sz w:val="28"/>
              </w:rPr>
              <w:t>ons</w:t>
            </w:r>
          </w:p>
          <w:p w14:paraId="41C9EE43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vous</w:t>
            </w:r>
            <w:proofErr w:type="gramEnd"/>
            <w:r w:rsidRPr="00D841FB">
              <w:rPr>
                <w:color w:val="000000"/>
                <w:sz w:val="28"/>
              </w:rPr>
              <w:t xml:space="preserve"> lancez</w:t>
            </w:r>
          </w:p>
          <w:p w14:paraId="7AC6644A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ils</w:t>
            </w:r>
            <w:proofErr w:type="gramEnd"/>
            <w:r w:rsidRPr="00D841FB">
              <w:rPr>
                <w:color w:val="000000"/>
                <w:sz w:val="28"/>
              </w:rPr>
              <w:t xml:space="preserve"> lancent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76ED" w14:textId="77777777" w:rsidR="009F2C09" w:rsidRPr="00D841FB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j’essuie</w:t>
            </w:r>
            <w:proofErr w:type="gramEnd"/>
          </w:p>
          <w:p w14:paraId="0199284F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tu</w:t>
            </w:r>
            <w:proofErr w:type="gramEnd"/>
            <w:r w:rsidRPr="00D841FB">
              <w:rPr>
                <w:color w:val="000000"/>
                <w:sz w:val="28"/>
              </w:rPr>
              <w:t xml:space="preserve"> essuies</w:t>
            </w:r>
          </w:p>
          <w:p w14:paraId="6BAC19BE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</w:t>
            </w:r>
            <w:proofErr w:type="gramEnd"/>
            <w:r w:rsidRPr="00D841FB">
              <w:rPr>
                <w:color w:val="000000"/>
                <w:sz w:val="28"/>
              </w:rPr>
              <w:t xml:space="preserve"> essuie</w:t>
            </w:r>
          </w:p>
          <w:p w14:paraId="44646CF5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nous</w:t>
            </w:r>
            <w:proofErr w:type="gramEnd"/>
            <w:r w:rsidRPr="00D841FB">
              <w:rPr>
                <w:color w:val="000000"/>
                <w:sz w:val="28"/>
              </w:rPr>
              <w:t xml:space="preserve"> essu</w:t>
            </w:r>
            <w:r w:rsidRPr="00D841FB">
              <w:rPr>
                <w:b/>
                <w:color w:val="000000"/>
                <w:sz w:val="28"/>
              </w:rPr>
              <w:t>y</w:t>
            </w:r>
            <w:r w:rsidRPr="00D841FB">
              <w:rPr>
                <w:color w:val="000000"/>
                <w:sz w:val="28"/>
              </w:rPr>
              <w:t>ons</w:t>
            </w:r>
          </w:p>
          <w:p w14:paraId="5BB4DDC6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vous</w:t>
            </w:r>
            <w:proofErr w:type="gramEnd"/>
            <w:r w:rsidRPr="00D841FB">
              <w:rPr>
                <w:color w:val="000000"/>
                <w:sz w:val="28"/>
              </w:rPr>
              <w:t xml:space="preserve"> essu</w:t>
            </w:r>
            <w:r w:rsidRPr="00D841FB">
              <w:rPr>
                <w:b/>
                <w:color w:val="000000"/>
                <w:sz w:val="28"/>
              </w:rPr>
              <w:t>y</w:t>
            </w:r>
            <w:r w:rsidRPr="00D841FB">
              <w:rPr>
                <w:color w:val="000000"/>
                <w:sz w:val="28"/>
              </w:rPr>
              <w:t>ez</w:t>
            </w:r>
          </w:p>
          <w:p w14:paraId="44ACEEEA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ils</w:t>
            </w:r>
            <w:proofErr w:type="gramEnd"/>
            <w:r w:rsidRPr="00D841FB">
              <w:rPr>
                <w:color w:val="000000"/>
                <w:sz w:val="28"/>
              </w:rPr>
              <w:t xml:space="preserve"> essuient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55C2" w14:textId="77777777" w:rsidR="009F2C09" w:rsidRPr="00D841FB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je</w:t>
            </w:r>
            <w:proofErr w:type="gramEnd"/>
            <w:r w:rsidRPr="00D841FB">
              <w:rPr>
                <w:color w:val="000000"/>
                <w:sz w:val="28"/>
              </w:rPr>
              <w:t xml:space="preserve"> je</w:t>
            </w:r>
            <w:r w:rsidRPr="00D841FB">
              <w:rPr>
                <w:b/>
                <w:color w:val="000000"/>
                <w:sz w:val="28"/>
              </w:rPr>
              <w:t>tt</w:t>
            </w:r>
            <w:r w:rsidRPr="00D841FB">
              <w:rPr>
                <w:color w:val="000000"/>
                <w:sz w:val="28"/>
              </w:rPr>
              <w:t>e</w:t>
            </w:r>
          </w:p>
          <w:p w14:paraId="4024C9A5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tu</w:t>
            </w:r>
            <w:proofErr w:type="gramEnd"/>
            <w:r w:rsidRPr="00D841FB">
              <w:rPr>
                <w:color w:val="000000"/>
                <w:sz w:val="28"/>
              </w:rPr>
              <w:t xml:space="preserve"> je</w:t>
            </w:r>
            <w:r w:rsidRPr="00D841FB">
              <w:rPr>
                <w:b/>
                <w:color w:val="000000"/>
                <w:sz w:val="28"/>
              </w:rPr>
              <w:t>tt</w:t>
            </w:r>
            <w:r w:rsidRPr="00D841FB">
              <w:rPr>
                <w:color w:val="000000"/>
                <w:sz w:val="28"/>
              </w:rPr>
              <w:t>es</w:t>
            </w:r>
          </w:p>
          <w:p w14:paraId="5E58946F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</w:t>
            </w:r>
            <w:proofErr w:type="gramEnd"/>
            <w:r w:rsidRPr="00D841FB">
              <w:rPr>
                <w:color w:val="000000"/>
                <w:sz w:val="28"/>
              </w:rPr>
              <w:t xml:space="preserve"> je</w:t>
            </w:r>
            <w:r w:rsidRPr="00D841FB">
              <w:rPr>
                <w:b/>
                <w:color w:val="000000"/>
                <w:sz w:val="28"/>
              </w:rPr>
              <w:t>tt</w:t>
            </w:r>
            <w:r w:rsidRPr="00D841FB">
              <w:rPr>
                <w:color w:val="000000"/>
                <w:sz w:val="28"/>
              </w:rPr>
              <w:t>e</w:t>
            </w:r>
          </w:p>
          <w:p w14:paraId="074349D5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nous</w:t>
            </w:r>
            <w:proofErr w:type="gramEnd"/>
            <w:r w:rsidRPr="00D841FB">
              <w:rPr>
                <w:color w:val="000000"/>
                <w:sz w:val="28"/>
              </w:rPr>
              <w:t xml:space="preserve"> jetons</w:t>
            </w:r>
          </w:p>
          <w:p w14:paraId="3B742C3F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vous</w:t>
            </w:r>
            <w:proofErr w:type="gramEnd"/>
            <w:r w:rsidRPr="00D841FB">
              <w:rPr>
                <w:color w:val="000000"/>
                <w:sz w:val="28"/>
              </w:rPr>
              <w:t xml:space="preserve"> jetez</w:t>
            </w:r>
          </w:p>
          <w:p w14:paraId="72D24BBE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ils</w:t>
            </w:r>
            <w:proofErr w:type="gramEnd"/>
            <w:r w:rsidRPr="00D841FB">
              <w:rPr>
                <w:color w:val="000000"/>
                <w:sz w:val="28"/>
              </w:rPr>
              <w:t xml:space="preserve"> je</w:t>
            </w:r>
            <w:r w:rsidRPr="00D841FB">
              <w:rPr>
                <w:b/>
                <w:color w:val="000000"/>
                <w:sz w:val="28"/>
              </w:rPr>
              <w:t>tt</w:t>
            </w:r>
            <w:r w:rsidRPr="00D841FB">
              <w:rPr>
                <w:color w:val="000000"/>
                <w:sz w:val="28"/>
              </w:rPr>
              <w:t>ent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B695" w14:textId="77777777" w:rsidR="009F2C09" w:rsidRPr="00D841FB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j’appe</w:t>
            </w:r>
            <w:r w:rsidRPr="00D841FB">
              <w:rPr>
                <w:b/>
                <w:color w:val="000000"/>
                <w:sz w:val="28"/>
              </w:rPr>
              <w:t>ll</w:t>
            </w:r>
            <w:r w:rsidRPr="00D841FB">
              <w:rPr>
                <w:color w:val="000000"/>
                <w:sz w:val="28"/>
              </w:rPr>
              <w:t>e</w:t>
            </w:r>
            <w:proofErr w:type="gramEnd"/>
          </w:p>
          <w:p w14:paraId="7E591DA9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tu</w:t>
            </w:r>
            <w:proofErr w:type="gramEnd"/>
            <w:r w:rsidRPr="00D841FB">
              <w:rPr>
                <w:color w:val="000000"/>
                <w:sz w:val="28"/>
              </w:rPr>
              <w:t xml:space="preserve"> appe</w:t>
            </w:r>
            <w:r w:rsidRPr="00D841FB">
              <w:rPr>
                <w:b/>
                <w:color w:val="000000"/>
                <w:sz w:val="28"/>
              </w:rPr>
              <w:t>ll</w:t>
            </w:r>
            <w:r w:rsidRPr="00D841FB">
              <w:rPr>
                <w:color w:val="000000"/>
                <w:sz w:val="28"/>
              </w:rPr>
              <w:t>es</w:t>
            </w:r>
          </w:p>
          <w:p w14:paraId="3BD3CAB1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</w:t>
            </w:r>
            <w:proofErr w:type="gramEnd"/>
            <w:r w:rsidRPr="00D841FB">
              <w:rPr>
                <w:color w:val="000000"/>
                <w:sz w:val="28"/>
              </w:rPr>
              <w:t xml:space="preserve"> appe</w:t>
            </w:r>
            <w:r w:rsidRPr="00D841FB">
              <w:rPr>
                <w:b/>
                <w:color w:val="000000"/>
                <w:sz w:val="28"/>
              </w:rPr>
              <w:t>ll</w:t>
            </w:r>
            <w:r w:rsidRPr="00D841FB">
              <w:rPr>
                <w:color w:val="000000"/>
                <w:sz w:val="28"/>
              </w:rPr>
              <w:t>e</w:t>
            </w:r>
          </w:p>
          <w:p w14:paraId="4713AA2A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nous</w:t>
            </w:r>
            <w:proofErr w:type="gramEnd"/>
            <w:r w:rsidRPr="00D841FB">
              <w:rPr>
                <w:color w:val="000000"/>
                <w:sz w:val="28"/>
              </w:rPr>
              <w:t xml:space="preserve"> appelons</w:t>
            </w:r>
          </w:p>
          <w:p w14:paraId="5873DA22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vous</w:t>
            </w:r>
            <w:proofErr w:type="gramEnd"/>
            <w:r w:rsidRPr="00D841FB">
              <w:rPr>
                <w:color w:val="000000"/>
                <w:sz w:val="28"/>
              </w:rPr>
              <w:t xml:space="preserve"> appelez</w:t>
            </w:r>
          </w:p>
          <w:p w14:paraId="6F843220" w14:textId="77777777" w:rsidR="009F2C09" w:rsidRPr="00D841FB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D841FB">
              <w:rPr>
                <w:color w:val="000000"/>
                <w:sz w:val="28"/>
              </w:rPr>
              <w:t>ils</w:t>
            </w:r>
            <w:proofErr w:type="gramEnd"/>
            <w:r w:rsidRPr="00D841FB">
              <w:rPr>
                <w:color w:val="000000"/>
                <w:sz w:val="28"/>
              </w:rPr>
              <w:t xml:space="preserve"> appe</w:t>
            </w:r>
            <w:r w:rsidRPr="00D841FB">
              <w:rPr>
                <w:b/>
                <w:color w:val="000000"/>
                <w:sz w:val="28"/>
              </w:rPr>
              <w:t>ll</w:t>
            </w:r>
            <w:r w:rsidRPr="00D841FB">
              <w:rPr>
                <w:color w:val="000000"/>
                <w:sz w:val="28"/>
              </w:rPr>
              <w:t>ent</w:t>
            </w:r>
          </w:p>
        </w:tc>
      </w:tr>
    </w:tbl>
    <w:p w14:paraId="08051403" w14:textId="77777777" w:rsidR="009F2C09" w:rsidRPr="00D841FB" w:rsidRDefault="009F2C09" w:rsidP="009F2C09"/>
    <w:p w14:paraId="45DD7E46" w14:textId="77777777" w:rsidR="009F2C09" w:rsidRPr="00D841FB" w:rsidRDefault="009F2C09" w:rsidP="009F2C09">
      <w:pPr>
        <w:rPr>
          <w:color w:val="000000"/>
          <w:sz w:val="28"/>
        </w:rPr>
      </w:pPr>
    </w:p>
    <w:p w14:paraId="5D420C55" w14:textId="77777777" w:rsidR="009F2C09" w:rsidRDefault="009F2C09" w:rsidP="009F2C09">
      <w:pPr>
        <w:suppressAutoHyphens w:val="0"/>
        <w:spacing w:after="160" w:line="259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49E00EF7" w14:textId="77777777" w:rsidR="009F2C09" w:rsidRPr="00E70F39" w:rsidRDefault="009F2C09" w:rsidP="009F2C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8"/>
        </w:rPr>
      </w:pPr>
      <w:r>
        <w:rPr>
          <w:b/>
          <w:sz w:val="28"/>
        </w:rPr>
        <w:lastRenderedPageBreak/>
        <w:t>CONJ. 4</w:t>
      </w:r>
      <w:r w:rsidRPr="00E70F39">
        <w:rPr>
          <w:sz w:val="28"/>
        </w:rPr>
        <w:tab/>
        <w:t xml:space="preserve">LE PRESENT DE </w:t>
      </w:r>
      <w:proofErr w:type="gramStart"/>
      <w:r w:rsidRPr="00E70F39">
        <w:rPr>
          <w:sz w:val="28"/>
        </w:rPr>
        <w:t xml:space="preserve">L’INDICATIF  </w:t>
      </w:r>
      <w:r w:rsidRPr="00E70F39">
        <w:rPr>
          <w:i/>
          <w:sz w:val="28"/>
        </w:rPr>
        <w:t>groupe</w:t>
      </w:r>
      <w:proofErr w:type="gramEnd"/>
      <w:r w:rsidRPr="00E70F39">
        <w:rPr>
          <w:i/>
          <w:sz w:val="28"/>
        </w:rPr>
        <w:t xml:space="preserve"> 3 et auxiliaires</w:t>
      </w:r>
    </w:p>
    <w:p w14:paraId="33AAFDC3" w14:textId="77777777" w:rsidR="009F2C09" w:rsidRPr="00E70F39" w:rsidRDefault="009F2C09" w:rsidP="009F2C09">
      <w:pPr>
        <w:keepNext/>
        <w:numPr>
          <w:ilvl w:val="2"/>
          <w:numId w:val="1"/>
        </w:numPr>
        <w:tabs>
          <w:tab w:val="left" w:pos="0"/>
        </w:tabs>
        <w:outlineLvl w:val="2"/>
        <w:rPr>
          <w:bCs/>
          <w:color w:val="FF0000"/>
          <w:szCs w:val="24"/>
        </w:rPr>
      </w:pPr>
    </w:p>
    <w:p w14:paraId="41D5E81F" w14:textId="77777777" w:rsidR="009F2C09" w:rsidRPr="00E70F39" w:rsidRDefault="009F2C09" w:rsidP="009F2C09">
      <w:pPr>
        <w:keepNext/>
        <w:numPr>
          <w:ilvl w:val="3"/>
          <w:numId w:val="1"/>
        </w:numPr>
        <w:pBdr>
          <w:bottom w:val="single" w:sz="4" w:space="1" w:color="000000"/>
        </w:pBdr>
        <w:tabs>
          <w:tab w:val="left" w:pos="0"/>
        </w:tabs>
        <w:outlineLvl w:val="3"/>
        <w:rPr>
          <w:b/>
          <w:bCs/>
          <w:sz w:val="28"/>
          <w:szCs w:val="28"/>
        </w:rPr>
      </w:pPr>
      <w:r w:rsidRPr="00E70F39">
        <w:rPr>
          <w:b/>
          <w:bCs/>
          <w:sz w:val="28"/>
          <w:szCs w:val="28"/>
        </w:rPr>
        <w:t>RAPPEL : L’emploi du présent de l’indicatif</w:t>
      </w:r>
    </w:p>
    <w:p w14:paraId="4636D5A3" w14:textId="77777777" w:rsidR="009F2C09" w:rsidRPr="00E70F39" w:rsidRDefault="009F2C09" w:rsidP="009F2C09">
      <w:pPr>
        <w:rPr>
          <w:sz w:val="28"/>
        </w:rPr>
      </w:pPr>
    </w:p>
    <w:p w14:paraId="40AEA907" w14:textId="77777777" w:rsidR="009F2C09" w:rsidRPr="00E70F39" w:rsidRDefault="009F2C09" w:rsidP="009F2C09">
      <w:pPr>
        <w:rPr>
          <w:sz w:val="26"/>
        </w:rPr>
      </w:pPr>
      <w:r w:rsidRPr="00E70F39">
        <w:rPr>
          <w:sz w:val="26"/>
        </w:rPr>
        <w:t>Le présent exprime un fait ou une action qui se déroule au moment où nous nous exprimons.</w:t>
      </w:r>
    </w:p>
    <w:p w14:paraId="07975115" w14:textId="77777777" w:rsidR="009F2C09" w:rsidRPr="00E70F39" w:rsidRDefault="009F2C09" w:rsidP="009F2C09">
      <w:pPr>
        <w:rPr>
          <w:color w:val="000000"/>
          <w:sz w:val="16"/>
        </w:rPr>
      </w:pPr>
    </w:p>
    <w:p w14:paraId="530E3672" w14:textId="77777777" w:rsidR="009F2C09" w:rsidRPr="00E70F39" w:rsidRDefault="009F2C09" w:rsidP="009F2C09">
      <w:pPr>
        <w:rPr>
          <w:i/>
          <w:color w:val="000000"/>
          <w:sz w:val="28"/>
        </w:rPr>
      </w:pPr>
      <w:r w:rsidRPr="00E70F39">
        <w:rPr>
          <w:i/>
          <w:color w:val="000000"/>
          <w:sz w:val="28"/>
        </w:rPr>
        <w:t>Que manges-tu ?</w:t>
      </w:r>
      <w:r w:rsidRPr="00E70F39">
        <w:rPr>
          <w:i/>
          <w:color w:val="000000"/>
          <w:sz w:val="28"/>
        </w:rPr>
        <w:tab/>
      </w:r>
      <w:r w:rsidRPr="00E70F39">
        <w:rPr>
          <w:i/>
          <w:color w:val="000000"/>
          <w:sz w:val="28"/>
        </w:rPr>
        <w:tab/>
        <w:t xml:space="preserve">Je pars à la plage. </w:t>
      </w:r>
      <w:r w:rsidRPr="00E70F39">
        <w:rPr>
          <w:i/>
          <w:color w:val="000000"/>
          <w:sz w:val="28"/>
        </w:rPr>
        <w:tab/>
        <w:t xml:space="preserve"> Marc range ses affaires.</w:t>
      </w:r>
    </w:p>
    <w:p w14:paraId="634B8682" w14:textId="77777777" w:rsidR="009F2C09" w:rsidRPr="00E70F39" w:rsidRDefault="009F2C09" w:rsidP="009F2C09">
      <w:pPr>
        <w:rPr>
          <w:color w:val="000000"/>
          <w:sz w:val="16"/>
        </w:rPr>
      </w:pPr>
    </w:p>
    <w:p w14:paraId="637413EC" w14:textId="77777777" w:rsidR="009F2C09" w:rsidRPr="00E70F39" w:rsidRDefault="009F2C09" w:rsidP="009F2C09">
      <w:pPr>
        <w:jc w:val="both"/>
        <w:rPr>
          <w:color w:val="000000"/>
          <w:sz w:val="28"/>
        </w:rPr>
      </w:pPr>
      <w:r w:rsidRPr="00E70F39">
        <w:rPr>
          <w:color w:val="000000"/>
          <w:sz w:val="28"/>
        </w:rPr>
        <w:t>Mais, on peut l’utiliser pour raconter un fait passé « comme si on y était », afin de donner au lecteur l’impression de vivre l’action :</w:t>
      </w:r>
    </w:p>
    <w:p w14:paraId="772D37BF" w14:textId="77777777" w:rsidR="009F2C09" w:rsidRPr="00E70F39" w:rsidRDefault="009F2C09" w:rsidP="009F2C09">
      <w:pPr>
        <w:rPr>
          <w:i/>
          <w:color w:val="000000"/>
          <w:sz w:val="28"/>
        </w:rPr>
      </w:pPr>
      <w:r w:rsidRPr="00E70F39">
        <w:rPr>
          <w:i/>
          <w:color w:val="000000"/>
          <w:sz w:val="28"/>
        </w:rPr>
        <w:t xml:space="preserve">Après un violent accident, le pilote </w:t>
      </w:r>
      <w:r w:rsidRPr="00E70F39">
        <w:rPr>
          <w:i/>
          <w:color w:val="000000"/>
          <w:sz w:val="28"/>
          <w:u w:val="single"/>
        </w:rPr>
        <w:t>sort</w:t>
      </w:r>
      <w:r w:rsidRPr="00E70F39">
        <w:rPr>
          <w:i/>
          <w:color w:val="000000"/>
          <w:sz w:val="28"/>
        </w:rPr>
        <w:t xml:space="preserve"> de son véhicule. </w:t>
      </w:r>
    </w:p>
    <w:p w14:paraId="1CC093A0" w14:textId="77777777" w:rsidR="009F2C09" w:rsidRPr="00E70F39" w:rsidRDefault="009F2C09" w:rsidP="009F2C09">
      <w:pPr>
        <w:rPr>
          <w:color w:val="000000"/>
          <w:sz w:val="28"/>
        </w:rPr>
      </w:pPr>
    </w:p>
    <w:p w14:paraId="22EC10B5" w14:textId="77777777" w:rsidR="009F2C09" w:rsidRPr="00E70F39" w:rsidRDefault="009F2C09" w:rsidP="009F2C09">
      <w:pPr>
        <w:rPr>
          <w:color w:val="000000"/>
          <w:sz w:val="28"/>
        </w:rPr>
      </w:pPr>
      <w:r w:rsidRPr="00E70F39">
        <w:rPr>
          <w:color w:val="000000"/>
          <w:sz w:val="28"/>
        </w:rPr>
        <w:t>Pour exprimer une vérité scientifique ou un fait habituel :</w:t>
      </w:r>
    </w:p>
    <w:p w14:paraId="5549B057" w14:textId="77777777" w:rsidR="009F2C09" w:rsidRPr="00E70F39" w:rsidRDefault="009F2C09" w:rsidP="009F2C09">
      <w:pPr>
        <w:rPr>
          <w:i/>
          <w:color w:val="000000"/>
          <w:sz w:val="28"/>
          <w:szCs w:val="28"/>
        </w:rPr>
      </w:pPr>
      <w:r w:rsidRPr="00E70F39">
        <w:rPr>
          <w:i/>
          <w:color w:val="000000"/>
          <w:sz w:val="28"/>
          <w:szCs w:val="28"/>
        </w:rPr>
        <w:t xml:space="preserve">Il </w:t>
      </w:r>
      <w:r w:rsidRPr="00E70F39">
        <w:rPr>
          <w:i/>
          <w:color w:val="000000"/>
          <w:sz w:val="28"/>
          <w:szCs w:val="28"/>
          <w:u w:val="single"/>
        </w:rPr>
        <w:t>pleut</w:t>
      </w:r>
      <w:r w:rsidRPr="00E70F39">
        <w:rPr>
          <w:i/>
          <w:color w:val="000000"/>
          <w:sz w:val="28"/>
          <w:szCs w:val="28"/>
        </w:rPr>
        <w:t xml:space="preserve"> en novembre.</w:t>
      </w:r>
      <w:r w:rsidRPr="00E70F39">
        <w:rPr>
          <w:i/>
          <w:color w:val="000000"/>
          <w:sz w:val="28"/>
          <w:szCs w:val="28"/>
        </w:rPr>
        <w:tab/>
        <w:t xml:space="preserve">Le Soleil </w:t>
      </w:r>
      <w:r w:rsidRPr="00E70F39">
        <w:rPr>
          <w:i/>
          <w:color w:val="000000"/>
          <w:sz w:val="28"/>
          <w:szCs w:val="28"/>
          <w:u w:val="single"/>
        </w:rPr>
        <w:t>est</w:t>
      </w:r>
      <w:r w:rsidRPr="00E70F39">
        <w:rPr>
          <w:i/>
          <w:color w:val="000000"/>
          <w:sz w:val="28"/>
          <w:szCs w:val="28"/>
        </w:rPr>
        <w:t xml:space="preserve"> une étoile naine.</w:t>
      </w:r>
    </w:p>
    <w:p w14:paraId="06FEE97A" w14:textId="77777777" w:rsidR="009F2C09" w:rsidRPr="00E70F39" w:rsidRDefault="009F2C09" w:rsidP="009F2C09">
      <w:pPr>
        <w:rPr>
          <w:sz w:val="28"/>
        </w:rPr>
      </w:pPr>
    </w:p>
    <w:p w14:paraId="7C4FA810" w14:textId="77777777" w:rsidR="009F2C09" w:rsidRPr="00E70F39" w:rsidRDefault="009F2C09" w:rsidP="009F2C09">
      <w:pPr>
        <w:keepNext/>
        <w:numPr>
          <w:ilvl w:val="3"/>
          <w:numId w:val="1"/>
        </w:numPr>
        <w:pBdr>
          <w:bottom w:val="single" w:sz="4" w:space="1" w:color="000000"/>
        </w:pBdr>
        <w:tabs>
          <w:tab w:val="left" w:pos="0"/>
        </w:tabs>
        <w:outlineLvl w:val="3"/>
        <w:rPr>
          <w:b/>
          <w:bCs/>
          <w:sz w:val="28"/>
          <w:szCs w:val="28"/>
        </w:rPr>
      </w:pPr>
      <w:r w:rsidRPr="00E70F39">
        <w:rPr>
          <w:b/>
          <w:bCs/>
          <w:sz w:val="28"/>
          <w:szCs w:val="28"/>
        </w:rPr>
        <w:t>Conjugaison des verbes du 3</w:t>
      </w:r>
      <w:r w:rsidRPr="00E70F39">
        <w:rPr>
          <w:b/>
          <w:bCs/>
          <w:sz w:val="28"/>
          <w:szCs w:val="28"/>
          <w:vertAlign w:val="superscript"/>
        </w:rPr>
        <w:t>ème</w:t>
      </w:r>
      <w:r w:rsidRPr="00E70F39">
        <w:rPr>
          <w:b/>
          <w:bCs/>
          <w:sz w:val="28"/>
          <w:szCs w:val="28"/>
        </w:rPr>
        <w:t xml:space="preserve"> groupe au présent de l’indicatif</w:t>
      </w:r>
    </w:p>
    <w:p w14:paraId="16EF573D" w14:textId="77777777" w:rsidR="009F2C09" w:rsidRPr="00E70F39" w:rsidRDefault="009F2C09" w:rsidP="009F2C09">
      <w:pPr>
        <w:rPr>
          <w:sz w:val="28"/>
        </w:rPr>
      </w:pPr>
    </w:p>
    <w:p w14:paraId="76F28883" w14:textId="77777777" w:rsidR="009F2C09" w:rsidRPr="00E70F39" w:rsidRDefault="009F2C09" w:rsidP="009F2C09">
      <w:pPr>
        <w:rPr>
          <w:color w:val="00000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559"/>
        <w:gridCol w:w="851"/>
        <w:gridCol w:w="2126"/>
        <w:gridCol w:w="1882"/>
      </w:tblGrid>
      <w:tr w:rsidR="009F2C09" w:rsidRPr="00E70F39" w14:paraId="2A4365E0" w14:textId="77777777" w:rsidTr="00DD435B">
        <w:trPr>
          <w:cantSplit/>
          <w:trHeight w:hRule="exact" w:val="480"/>
        </w:trPr>
        <w:tc>
          <w:tcPr>
            <w:tcW w:w="1346" w:type="dxa"/>
            <w:shd w:val="clear" w:color="auto" w:fill="FFFFFF"/>
          </w:tcPr>
          <w:p w14:paraId="516C031F" w14:textId="77777777" w:rsidR="009F2C09" w:rsidRPr="00E70F39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0AE14" w14:textId="77777777" w:rsidR="009F2C09" w:rsidRPr="00E70F39" w:rsidRDefault="009F2C09" w:rsidP="00DD435B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E70F39">
              <w:rPr>
                <w:b/>
                <w:color w:val="000000"/>
                <w:sz w:val="28"/>
              </w:rPr>
              <w:t>3</w:t>
            </w:r>
            <w:r w:rsidRPr="00E70F39">
              <w:rPr>
                <w:b/>
                <w:color w:val="000000"/>
                <w:sz w:val="28"/>
                <w:vertAlign w:val="superscript"/>
              </w:rPr>
              <w:t>ème</w:t>
            </w:r>
            <w:r w:rsidRPr="00E70F39">
              <w:rPr>
                <w:b/>
                <w:color w:val="000000"/>
                <w:sz w:val="28"/>
              </w:rPr>
              <w:t xml:space="preserve"> groupe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14:paraId="75E30BBB" w14:textId="77777777" w:rsidR="009F2C09" w:rsidRPr="00E70F39" w:rsidRDefault="009F2C09" w:rsidP="00DD435B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5F64D" w14:textId="77777777" w:rsidR="009F2C09" w:rsidRPr="00E70F39" w:rsidRDefault="009F2C09" w:rsidP="00DD435B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proofErr w:type="gramStart"/>
            <w:r w:rsidRPr="00E70F39">
              <w:rPr>
                <w:b/>
                <w:color w:val="000000"/>
                <w:sz w:val="28"/>
              </w:rPr>
              <w:t>être</w:t>
            </w:r>
            <w:proofErr w:type="gramEnd"/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6BB11" w14:textId="77777777" w:rsidR="009F2C09" w:rsidRPr="00E70F39" w:rsidRDefault="009F2C09" w:rsidP="00DD435B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proofErr w:type="gramStart"/>
            <w:r w:rsidRPr="00E70F39">
              <w:rPr>
                <w:b/>
                <w:color w:val="000000"/>
                <w:sz w:val="28"/>
              </w:rPr>
              <w:t>avoir</w:t>
            </w:r>
            <w:proofErr w:type="gramEnd"/>
          </w:p>
        </w:tc>
      </w:tr>
      <w:tr w:rsidR="009F2C09" w:rsidRPr="00E70F39" w14:paraId="2147E0F4" w14:textId="77777777" w:rsidTr="00DD435B">
        <w:trPr>
          <w:cantSplit/>
          <w:trHeight w:hRule="exact" w:val="332"/>
        </w:trPr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A80F06" w14:textId="77777777" w:rsidR="009F2C09" w:rsidRPr="00E70F39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526A" w14:textId="77777777" w:rsidR="009F2C09" w:rsidRPr="00E70F39" w:rsidRDefault="009F2C09" w:rsidP="00DD435B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proofErr w:type="gramStart"/>
            <w:r w:rsidRPr="00E70F39">
              <w:rPr>
                <w:b/>
                <w:color w:val="000000"/>
                <w:sz w:val="28"/>
              </w:rPr>
              <w:t>venir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8273" w14:textId="77777777" w:rsidR="009F2C09" w:rsidRPr="00E70F39" w:rsidRDefault="009F2C09" w:rsidP="00DD435B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proofErr w:type="gramStart"/>
            <w:r w:rsidRPr="00E70F39">
              <w:rPr>
                <w:b/>
                <w:color w:val="000000"/>
                <w:sz w:val="28"/>
              </w:rPr>
              <w:t>prendre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0E645CBB" w14:textId="77777777" w:rsidR="009F2C09" w:rsidRPr="00E70F39" w:rsidRDefault="009F2C09" w:rsidP="00DD435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63B97" w14:textId="77777777" w:rsidR="009F2C09" w:rsidRPr="00E70F39" w:rsidRDefault="009F2C09" w:rsidP="00DD435B">
            <w:pPr>
              <w:snapToGrid w:val="0"/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8D88A" w14:textId="77777777" w:rsidR="009F2C09" w:rsidRPr="00E70F39" w:rsidRDefault="009F2C09" w:rsidP="00DD435B">
            <w:pPr>
              <w:snapToGrid w:val="0"/>
            </w:pPr>
          </w:p>
        </w:tc>
      </w:tr>
      <w:tr w:rsidR="009F2C09" w:rsidRPr="00E70F39" w14:paraId="1D4572B1" w14:textId="77777777" w:rsidTr="00DD435B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BAAB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  <w:r w:rsidRPr="00E70F39">
              <w:rPr>
                <w:color w:val="000000"/>
                <w:sz w:val="28"/>
              </w:rPr>
              <w:t>Je</w:t>
            </w:r>
          </w:p>
          <w:p w14:paraId="213F1DA5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</w:t>
            </w:r>
          </w:p>
          <w:p w14:paraId="0D610F86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>, elle, on</w:t>
            </w:r>
          </w:p>
          <w:p w14:paraId="5F9D2D38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> </w:t>
            </w:r>
          </w:p>
          <w:p w14:paraId="2BDC9742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> </w:t>
            </w:r>
          </w:p>
          <w:p w14:paraId="48A3979E" w14:textId="77777777" w:rsidR="009F2C09" w:rsidRPr="00E70F39" w:rsidRDefault="009F2C09" w:rsidP="00DD435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 w:rsidRPr="00E70F39">
              <w:rPr>
                <w:color w:val="000000"/>
                <w:sz w:val="28"/>
                <w:szCs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  <w:szCs w:val="28"/>
              </w:rPr>
              <w:t>, elles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5DAB" w14:textId="77777777" w:rsidR="009F2C09" w:rsidRPr="00E70F39" w:rsidRDefault="009F2C09" w:rsidP="00DD435B">
            <w:pPr>
              <w:snapToGrid w:val="0"/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viens</w:t>
            </w:r>
            <w:proofErr w:type="gramEnd"/>
          </w:p>
          <w:p w14:paraId="5AA237B8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viens</w:t>
            </w:r>
            <w:proofErr w:type="gramEnd"/>
          </w:p>
          <w:p w14:paraId="1C407C71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vient</w:t>
            </w:r>
            <w:proofErr w:type="gramEnd"/>
          </w:p>
          <w:p w14:paraId="70F2B26C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venons</w:t>
            </w:r>
            <w:proofErr w:type="gramEnd"/>
          </w:p>
          <w:p w14:paraId="29B3BBFE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venez</w:t>
            </w:r>
            <w:proofErr w:type="gramEnd"/>
          </w:p>
          <w:p w14:paraId="6F3FC255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vie</w:t>
            </w:r>
            <w:r w:rsidRPr="00E70F39">
              <w:rPr>
                <w:b/>
                <w:color w:val="000000"/>
                <w:sz w:val="28"/>
              </w:rPr>
              <w:t>nn</w:t>
            </w:r>
            <w:r w:rsidRPr="00E70F39">
              <w:rPr>
                <w:color w:val="000000"/>
                <w:sz w:val="28"/>
              </w:rPr>
              <w:t>ent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2685" w14:textId="77777777" w:rsidR="009F2C09" w:rsidRPr="00E70F39" w:rsidRDefault="009F2C09" w:rsidP="00DD435B">
            <w:pPr>
              <w:snapToGrid w:val="0"/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prends</w:t>
            </w:r>
            <w:proofErr w:type="gramEnd"/>
          </w:p>
          <w:p w14:paraId="6C45AF07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prends</w:t>
            </w:r>
            <w:proofErr w:type="gramEnd"/>
          </w:p>
          <w:p w14:paraId="4858A357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prend</w:t>
            </w:r>
            <w:proofErr w:type="gramEnd"/>
          </w:p>
          <w:p w14:paraId="0B7F2DEE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prenons</w:t>
            </w:r>
            <w:proofErr w:type="gramEnd"/>
          </w:p>
          <w:p w14:paraId="2911B777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prenez</w:t>
            </w:r>
            <w:proofErr w:type="gramEnd"/>
          </w:p>
          <w:p w14:paraId="27B805F5" w14:textId="77777777" w:rsidR="009F2C09" w:rsidRPr="00E70F39" w:rsidRDefault="009F2C09" w:rsidP="00DD435B">
            <w:pPr>
              <w:jc w:val="center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pre</w:t>
            </w:r>
            <w:r w:rsidRPr="00E70F39">
              <w:rPr>
                <w:b/>
                <w:color w:val="000000"/>
                <w:sz w:val="28"/>
              </w:rPr>
              <w:t>nn</w:t>
            </w:r>
            <w:r w:rsidRPr="00E70F39">
              <w:rPr>
                <w:color w:val="000000"/>
                <w:sz w:val="28"/>
              </w:rPr>
              <w:t>ent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59C9448B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77FB6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je</w:t>
            </w:r>
            <w:proofErr w:type="gramEnd"/>
            <w:r w:rsidRPr="00E70F39">
              <w:rPr>
                <w:color w:val="000000"/>
                <w:sz w:val="28"/>
              </w:rPr>
              <w:t xml:space="preserve"> suis</w:t>
            </w:r>
          </w:p>
          <w:p w14:paraId="4CCB1C38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es</w:t>
            </w:r>
          </w:p>
          <w:p w14:paraId="2706658A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est</w:t>
            </w:r>
          </w:p>
          <w:p w14:paraId="3B7226C4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sommes</w:t>
            </w:r>
          </w:p>
          <w:p w14:paraId="2545F98F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êtes</w:t>
            </w:r>
          </w:p>
          <w:p w14:paraId="088399F3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sont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BF31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j’ai</w:t>
            </w:r>
            <w:proofErr w:type="gramEnd"/>
          </w:p>
          <w:p w14:paraId="46749251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as</w:t>
            </w:r>
          </w:p>
          <w:p w14:paraId="011E0D43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a</w:t>
            </w:r>
          </w:p>
          <w:p w14:paraId="78EF8307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avons</w:t>
            </w:r>
          </w:p>
          <w:p w14:paraId="17828C85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avez</w:t>
            </w:r>
          </w:p>
          <w:p w14:paraId="06559BC4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ont</w:t>
            </w:r>
          </w:p>
        </w:tc>
      </w:tr>
    </w:tbl>
    <w:p w14:paraId="0C4DA487" w14:textId="77777777" w:rsidR="009F2C09" w:rsidRPr="00E70F39" w:rsidRDefault="009F2C09" w:rsidP="009F2C09"/>
    <w:p w14:paraId="19AD99AD" w14:textId="77777777" w:rsidR="009F2C09" w:rsidRPr="00E70F39" w:rsidRDefault="009F2C09" w:rsidP="009F2C09"/>
    <w:p w14:paraId="33ED3207" w14:textId="77777777" w:rsidR="009F2C09" w:rsidRPr="00E70F39" w:rsidRDefault="009F2C09" w:rsidP="009F2C09">
      <w:pPr>
        <w:keepNext/>
        <w:numPr>
          <w:ilvl w:val="3"/>
          <w:numId w:val="1"/>
        </w:numPr>
        <w:pBdr>
          <w:bottom w:val="single" w:sz="4" w:space="1" w:color="000000"/>
        </w:pBdr>
        <w:tabs>
          <w:tab w:val="left" w:pos="0"/>
        </w:tabs>
        <w:outlineLvl w:val="3"/>
        <w:rPr>
          <w:b/>
          <w:bCs/>
          <w:sz w:val="28"/>
          <w:szCs w:val="28"/>
        </w:rPr>
      </w:pPr>
      <w:r w:rsidRPr="00E70F39">
        <w:rPr>
          <w:b/>
          <w:bCs/>
          <w:sz w:val="28"/>
          <w:szCs w:val="28"/>
        </w:rPr>
        <w:t>Autres verbes à connaître</w:t>
      </w:r>
    </w:p>
    <w:p w14:paraId="2DA50884" w14:textId="77777777" w:rsidR="009F2C09" w:rsidRPr="00E70F39" w:rsidRDefault="009F2C09" w:rsidP="009F2C09">
      <w:pPr>
        <w:rPr>
          <w:color w:val="000000"/>
          <w:sz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3612"/>
      </w:tblGrid>
      <w:tr w:rsidR="009F2C09" w:rsidRPr="00E70F39" w14:paraId="29E18681" w14:textId="77777777" w:rsidTr="00DD435B">
        <w:trPr>
          <w:cantSplit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7EDB" w14:textId="77777777" w:rsidR="009F2C09" w:rsidRPr="00E70F39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E70F39">
              <w:rPr>
                <w:i/>
                <w:color w:val="000000"/>
                <w:sz w:val="28"/>
              </w:rPr>
              <w:t>aller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554C" w14:textId="77777777" w:rsidR="009F2C09" w:rsidRPr="00E70F39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E70F39">
              <w:rPr>
                <w:i/>
                <w:color w:val="000000"/>
                <w:sz w:val="28"/>
              </w:rPr>
              <w:t>voir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3839" w14:textId="77777777" w:rsidR="009F2C09" w:rsidRPr="00E70F39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E70F39">
              <w:rPr>
                <w:i/>
                <w:color w:val="000000"/>
                <w:sz w:val="28"/>
              </w:rPr>
              <w:t>pouvoir</w:t>
            </w:r>
            <w:proofErr w:type="gramEnd"/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C70A" w14:textId="77777777" w:rsidR="009F2C09" w:rsidRPr="00E70F39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E70F39">
              <w:rPr>
                <w:i/>
                <w:color w:val="000000"/>
                <w:sz w:val="28"/>
              </w:rPr>
              <w:t>faire</w:t>
            </w:r>
            <w:proofErr w:type="gramEnd"/>
          </w:p>
        </w:tc>
      </w:tr>
      <w:tr w:rsidR="009F2C09" w:rsidRPr="00E70F39" w14:paraId="2D0F10DB" w14:textId="77777777" w:rsidTr="00DD435B">
        <w:trPr>
          <w:cantSplit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BB5C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je</w:t>
            </w:r>
            <w:proofErr w:type="gramEnd"/>
            <w:r w:rsidRPr="00E70F39">
              <w:rPr>
                <w:color w:val="000000"/>
                <w:sz w:val="28"/>
              </w:rPr>
              <w:t xml:space="preserve"> vais</w:t>
            </w:r>
          </w:p>
          <w:p w14:paraId="13ADA79E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vas</w:t>
            </w:r>
          </w:p>
          <w:p w14:paraId="08042128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va</w:t>
            </w:r>
          </w:p>
          <w:p w14:paraId="2178BD52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allons</w:t>
            </w:r>
          </w:p>
          <w:p w14:paraId="3003B8B3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allez</w:t>
            </w:r>
          </w:p>
          <w:p w14:paraId="19D17090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vont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0D5F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je</w:t>
            </w:r>
            <w:proofErr w:type="gramEnd"/>
            <w:r w:rsidRPr="00E70F39">
              <w:rPr>
                <w:color w:val="000000"/>
                <w:sz w:val="28"/>
              </w:rPr>
              <w:t xml:space="preserve"> vois</w:t>
            </w:r>
          </w:p>
          <w:p w14:paraId="0585ACD0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vois</w:t>
            </w:r>
          </w:p>
          <w:p w14:paraId="74435CFC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voit</w:t>
            </w:r>
          </w:p>
          <w:p w14:paraId="57531CF1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vo</w:t>
            </w:r>
            <w:r w:rsidRPr="00E70F39">
              <w:rPr>
                <w:b/>
                <w:color w:val="000000"/>
                <w:sz w:val="28"/>
              </w:rPr>
              <w:t>y</w:t>
            </w:r>
            <w:r w:rsidRPr="00E70F39">
              <w:rPr>
                <w:color w:val="000000"/>
                <w:sz w:val="28"/>
              </w:rPr>
              <w:t>ons</w:t>
            </w:r>
          </w:p>
          <w:p w14:paraId="2A8A2AE2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vo</w:t>
            </w:r>
            <w:r w:rsidRPr="00E70F39">
              <w:rPr>
                <w:b/>
                <w:color w:val="000000"/>
                <w:sz w:val="28"/>
              </w:rPr>
              <w:t>y</w:t>
            </w:r>
            <w:r w:rsidRPr="00E70F39">
              <w:rPr>
                <w:color w:val="000000"/>
                <w:sz w:val="28"/>
              </w:rPr>
              <w:t>ez</w:t>
            </w:r>
          </w:p>
          <w:p w14:paraId="119BF812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voient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8775" w14:textId="77777777" w:rsidR="009F2C09" w:rsidRPr="00E70F39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je</w:t>
            </w:r>
            <w:proofErr w:type="gramEnd"/>
            <w:r w:rsidRPr="00E70F39">
              <w:rPr>
                <w:color w:val="000000"/>
                <w:sz w:val="28"/>
              </w:rPr>
              <w:t xml:space="preserve"> peu</w:t>
            </w:r>
            <w:r w:rsidRPr="00E70F39">
              <w:rPr>
                <w:b/>
                <w:color w:val="000000"/>
                <w:sz w:val="28"/>
              </w:rPr>
              <w:t>x</w:t>
            </w:r>
          </w:p>
          <w:p w14:paraId="3BC160D5" w14:textId="77777777" w:rsidR="009F2C09" w:rsidRPr="00E70F39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peu</w:t>
            </w:r>
            <w:r w:rsidRPr="00E70F39">
              <w:rPr>
                <w:b/>
                <w:color w:val="000000"/>
                <w:sz w:val="28"/>
              </w:rPr>
              <w:t>x</w:t>
            </w:r>
          </w:p>
          <w:p w14:paraId="04AC903E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peut</w:t>
            </w:r>
          </w:p>
          <w:p w14:paraId="6B264B39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pouvons</w:t>
            </w:r>
          </w:p>
          <w:p w14:paraId="3720CC75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pouvez</w:t>
            </w:r>
          </w:p>
          <w:p w14:paraId="00507D00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peuvent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09F8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je</w:t>
            </w:r>
            <w:proofErr w:type="gramEnd"/>
            <w:r w:rsidRPr="00E70F39">
              <w:rPr>
                <w:color w:val="000000"/>
                <w:sz w:val="28"/>
              </w:rPr>
              <w:t xml:space="preserve"> fais</w:t>
            </w:r>
          </w:p>
          <w:p w14:paraId="3D0345F0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fais</w:t>
            </w:r>
          </w:p>
          <w:p w14:paraId="419EDE0E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fait</w:t>
            </w:r>
          </w:p>
          <w:p w14:paraId="06B99F13" w14:textId="77777777" w:rsidR="009F2C09" w:rsidRPr="00E70F39" w:rsidRDefault="009F2C09" w:rsidP="00DD435B">
            <w:pPr>
              <w:rPr>
                <w:color w:val="000000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f</w:t>
            </w:r>
            <w:r w:rsidRPr="00E70F39">
              <w:rPr>
                <w:b/>
                <w:color w:val="000000"/>
                <w:sz w:val="28"/>
              </w:rPr>
              <w:t>ai</w:t>
            </w:r>
            <w:r w:rsidRPr="00E70F39">
              <w:rPr>
                <w:color w:val="000000"/>
                <w:sz w:val="28"/>
              </w:rPr>
              <w:t xml:space="preserve">sons  </w:t>
            </w:r>
            <w:r w:rsidRPr="00E70F39">
              <w:rPr>
                <w:color w:val="000000"/>
              </w:rPr>
              <w:t>(prononcer : « </w:t>
            </w:r>
            <w:proofErr w:type="spellStart"/>
            <w:r w:rsidRPr="00E70F39">
              <w:rPr>
                <w:color w:val="000000"/>
              </w:rPr>
              <w:t>fezon</w:t>
            </w:r>
            <w:proofErr w:type="spellEnd"/>
            <w:r w:rsidRPr="00E70F39">
              <w:rPr>
                <w:color w:val="000000"/>
              </w:rPr>
              <w:t> »)</w:t>
            </w:r>
          </w:p>
          <w:p w14:paraId="1A18432B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faites</w:t>
            </w:r>
          </w:p>
          <w:p w14:paraId="2FD582FE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font</w:t>
            </w:r>
          </w:p>
        </w:tc>
      </w:tr>
    </w:tbl>
    <w:p w14:paraId="36067F72" w14:textId="77777777" w:rsidR="009F2C09" w:rsidRPr="00E70F39" w:rsidRDefault="009F2C09" w:rsidP="009F2C09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2762"/>
        <w:gridCol w:w="3618"/>
      </w:tblGrid>
      <w:tr w:rsidR="009F2C09" w:rsidRPr="00E70F39" w14:paraId="6CF284E5" w14:textId="77777777" w:rsidTr="00DD435B">
        <w:trPr>
          <w:cantSplit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02BE" w14:textId="77777777" w:rsidR="009F2C09" w:rsidRPr="00E70F39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E70F39">
              <w:rPr>
                <w:i/>
                <w:color w:val="000000"/>
                <w:sz w:val="28"/>
              </w:rPr>
              <w:t>dire</w:t>
            </w:r>
            <w:proofErr w:type="gramEnd"/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140E" w14:textId="77777777" w:rsidR="009F2C09" w:rsidRPr="00E70F39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E70F39">
              <w:rPr>
                <w:i/>
                <w:color w:val="000000"/>
                <w:sz w:val="28"/>
              </w:rPr>
              <w:t>partir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3F8B" w14:textId="77777777" w:rsidR="009F2C09" w:rsidRPr="00E70F39" w:rsidRDefault="009F2C09" w:rsidP="00DD435B">
            <w:pPr>
              <w:snapToGrid w:val="0"/>
              <w:jc w:val="center"/>
              <w:rPr>
                <w:i/>
                <w:color w:val="000000"/>
                <w:sz w:val="28"/>
              </w:rPr>
            </w:pPr>
            <w:proofErr w:type="gramStart"/>
            <w:r w:rsidRPr="00E70F39">
              <w:rPr>
                <w:i/>
                <w:color w:val="000000"/>
                <w:sz w:val="28"/>
              </w:rPr>
              <w:t>vouloir</w:t>
            </w:r>
            <w:proofErr w:type="gramEnd"/>
          </w:p>
        </w:tc>
      </w:tr>
      <w:tr w:rsidR="009F2C09" w:rsidRPr="00E70F39" w14:paraId="20510B24" w14:textId="77777777" w:rsidTr="00DD435B">
        <w:trPr>
          <w:cantSplit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3762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je</w:t>
            </w:r>
            <w:proofErr w:type="gramEnd"/>
            <w:r w:rsidRPr="00E70F39">
              <w:rPr>
                <w:color w:val="000000"/>
                <w:sz w:val="28"/>
              </w:rPr>
              <w:t xml:space="preserve"> dis</w:t>
            </w:r>
          </w:p>
          <w:p w14:paraId="11167D8D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dis</w:t>
            </w:r>
          </w:p>
          <w:p w14:paraId="26DB409F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dit</w:t>
            </w:r>
          </w:p>
          <w:p w14:paraId="444AE8A8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disons</w:t>
            </w:r>
          </w:p>
          <w:p w14:paraId="08CC4728" w14:textId="77777777" w:rsidR="009F2C09" w:rsidRPr="00E70F39" w:rsidRDefault="009F2C09" w:rsidP="00DD435B">
            <w:pPr>
              <w:rPr>
                <w:b/>
                <w:bCs/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</w:t>
            </w:r>
            <w:r w:rsidRPr="00E70F39">
              <w:rPr>
                <w:b/>
                <w:bCs/>
                <w:color w:val="000000"/>
                <w:sz w:val="28"/>
              </w:rPr>
              <w:t>dites</w:t>
            </w:r>
          </w:p>
          <w:p w14:paraId="1FD28002" w14:textId="77777777" w:rsidR="009F2C09" w:rsidRPr="00E70F39" w:rsidRDefault="009F2C09" w:rsidP="00DD435B">
            <w:pPr>
              <w:rPr>
                <w:b/>
                <w:bCs/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</w:t>
            </w:r>
            <w:r w:rsidRPr="00E70F39">
              <w:rPr>
                <w:b/>
                <w:bCs/>
                <w:color w:val="000000"/>
                <w:sz w:val="28"/>
              </w:rPr>
              <w:t>disent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8239" w14:textId="77777777" w:rsidR="009F2C09" w:rsidRPr="00E70F39" w:rsidRDefault="009F2C09" w:rsidP="00DD435B">
            <w:pPr>
              <w:snapToGrid w:val="0"/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je</w:t>
            </w:r>
            <w:proofErr w:type="gramEnd"/>
            <w:r w:rsidRPr="00E70F39">
              <w:rPr>
                <w:color w:val="000000"/>
                <w:sz w:val="28"/>
              </w:rPr>
              <w:t xml:space="preserve"> pars</w:t>
            </w:r>
          </w:p>
          <w:p w14:paraId="41E1B912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pars</w:t>
            </w:r>
          </w:p>
          <w:p w14:paraId="0B85C4C1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part</w:t>
            </w:r>
          </w:p>
          <w:p w14:paraId="25D9D218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partons</w:t>
            </w:r>
          </w:p>
          <w:p w14:paraId="305D9C1D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partez</w:t>
            </w:r>
          </w:p>
          <w:p w14:paraId="123AE39F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partent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117E" w14:textId="77777777" w:rsidR="009F2C09" w:rsidRPr="00E70F39" w:rsidRDefault="009F2C09" w:rsidP="00DD435B">
            <w:pPr>
              <w:snapToGrid w:val="0"/>
              <w:rPr>
                <w:b/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je</w:t>
            </w:r>
            <w:proofErr w:type="gramEnd"/>
            <w:r w:rsidRPr="00E70F39">
              <w:rPr>
                <w:color w:val="000000"/>
                <w:sz w:val="28"/>
              </w:rPr>
              <w:t xml:space="preserve"> veu</w:t>
            </w:r>
            <w:r w:rsidRPr="00E70F39">
              <w:rPr>
                <w:b/>
                <w:color w:val="000000"/>
                <w:sz w:val="28"/>
              </w:rPr>
              <w:t>x</w:t>
            </w:r>
          </w:p>
          <w:p w14:paraId="0D1AFA99" w14:textId="77777777" w:rsidR="009F2C09" w:rsidRPr="00E70F39" w:rsidRDefault="009F2C09" w:rsidP="00DD435B">
            <w:pPr>
              <w:rPr>
                <w:b/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tu</w:t>
            </w:r>
            <w:proofErr w:type="gramEnd"/>
            <w:r w:rsidRPr="00E70F39">
              <w:rPr>
                <w:color w:val="000000"/>
                <w:sz w:val="28"/>
              </w:rPr>
              <w:t xml:space="preserve"> veu</w:t>
            </w:r>
            <w:r w:rsidRPr="00E70F39">
              <w:rPr>
                <w:b/>
                <w:color w:val="000000"/>
                <w:sz w:val="28"/>
              </w:rPr>
              <w:t>x</w:t>
            </w:r>
          </w:p>
          <w:p w14:paraId="5F0C81BE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</w:t>
            </w:r>
            <w:proofErr w:type="gramEnd"/>
            <w:r w:rsidRPr="00E70F39">
              <w:rPr>
                <w:color w:val="000000"/>
                <w:sz w:val="28"/>
              </w:rPr>
              <w:t xml:space="preserve"> veut</w:t>
            </w:r>
          </w:p>
          <w:p w14:paraId="7DDA3EC5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nous</w:t>
            </w:r>
            <w:proofErr w:type="gramEnd"/>
            <w:r w:rsidRPr="00E70F39">
              <w:rPr>
                <w:color w:val="000000"/>
                <w:sz w:val="28"/>
              </w:rPr>
              <w:t xml:space="preserve"> voulons</w:t>
            </w:r>
          </w:p>
          <w:p w14:paraId="38A70939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vous</w:t>
            </w:r>
            <w:proofErr w:type="gramEnd"/>
            <w:r w:rsidRPr="00E70F39">
              <w:rPr>
                <w:color w:val="000000"/>
                <w:sz w:val="28"/>
              </w:rPr>
              <w:t xml:space="preserve"> voulez</w:t>
            </w:r>
          </w:p>
          <w:p w14:paraId="7B199AB5" w14:textId="77777777" w:rsidR="009F2C09" w:rsidRPr="00E70F39" w:rsidRDefault="009F2C09" w:rsidP="00DD435B">
            <w:pPr>
              <w:rPr>
                <w:color w:val="000000"/>
                <w:sz w:val="28"/>
              </w:rPr>
            </w:pPr>
            <w:proofErr w:type="gramStart"/>
            <w:r w:rsidRPr="00E70F39">
              <w:rPr>
                <w:color w:val="000000"/>
                <w:sz w:val="28"/>
              </w:rPr>
              <w:t>ils</w:t>
            </w:r>
            <w:proofErr w:type="gramEnd"/>
            <w:r w:rsidRPr="00E70F39">
              <w:rPr>
                <w:color w:val="000000"/>
                <w:sz w:val="28"/>
              </w:rPr>
              <w:t xml:space="preserve"> veulent</w:t>
            </w:r>
          </w:p>
        </w:tc>
      </w:tr>
    </w:tbl>
    <w:p w14:paraId="60252171" w14:textId="77777777" w:rsidR="009F2C09" w:rsidRDefault="009F2C09" w:rsidP="009F2C09"/>
    <w:p w14:paraId="0B80E331" w14:textId="77777777" w:rsidR="009F2C09" w:rsidRDefault="009F2C09" w:rsidP="009F2C09"/>
    <w:p w14:paraId="6A987AEE" w14:textId="77777777" w:rsidR="009F2C09" w:rsidRDefault="009F2C09" w:rsidP="009F2C09"/>
    <w:p w14:paraId="76B0FC23" w14:textId="77777777" w:rsidR="009F2C09" w:rsidRDefault="009F2C09" w:rsidP="009F2C09"/>
    <w:p w14:paraId="7EC5B855" w14:textId="77777777" w:rsidR="009F2C09" w:rsidRDefault="009F2C09" w:rsidP="009F2C09"/>
    <w:p w14:paraId="023D8B32" w14:textId="77777777" w:rsidR="009F2C09" w:rsidRPr="00E70F39" w:rsidRDefault="009F2C09" w:rsidP="009F2C09"/>
    <w:p w14:paraId="0E11A973" w14:textId="77777777" w:rsidR="009F2C09" w:rsidRPr="00E70F39" w:rsidRDefault="009F2C09" w:rsidP="009F2C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8"/>
        </w:rPr>
      </w:pPr>
      <w:r>
        <w:rPr>
          <w:b/>
          <w:sz w:val="28"/>
        </w:rPr>
        <w:lastRenderedPageBreak/>
        <w:t>CONJ. 4</w:t>
      </w:r>
      <w:r w:rsidRPr="00E70F39">
        <w:rPr>
          <w:b/>
          <w:sz w:val="28"/>
        </w:rPr>
        <w:t xml:space="preserve"> bis</w:t>
      </w:r>
      <w:r w:rsidRPr="00E70F39">
        <w:rPr>
          <w:sz w:val="28"/>
        </w:rPr>
        <w:tab/>
        <w:t xml:space="preserve">LE PRESENT DE </w:t>
      </w:r>
      <w:proofErr w:type="gramStart"/>
      <w:r w:rsidRPr="00E70F39">
        <w:rPr>
          <w:sz w:val="28"/>
        </w:rPr>
        <w:t xml:space="preserve">L’INDICATIF  </w:t>
      </w:r>
      <w:r w:rsidRPr="00E70F39">
        <w:rPr>
          <w:i/>
          <w:sz w:val="28"/>
        </w:rPr>
        <w:t>tableau</w:t>
      </w:r>
      <w:proofErr w:type="gramEnd"/>
      <w:r w:rsidRPr="00E70F39">
        <w:rPr>
          <w:i/>
          <w:sz w:val="28"/>
        </w:rPr>
        <w:t xml:space="preserve"> des terminaisons</w:t>
      </w:r>
    </w:p>
    <w:p w14:paraId="569E61AB" w14:textId="77777777" w:rsidR="009F2C09" w:rsidRPr="00E70F39" w:rsidRDefault="009F2C09" w:rsidP="009F2C09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23"/>
        <w:gridCol w:w="1246"/>
        <w:gridCol w:w="1167"/>
        <w:gridCol w:w="1275"/>
        <w:gridCol w:w="1217"/>
        <w:gridCol w:w="1217"/>
        <w:gridCol w:w="1217"/>
        <w:gridCol w:w="1258"/>
      </w:tblGrid>
      <w:tr w:rsidR="009F2C09" w:rsidRPr="00E70F39" w14:paraId="16347E4D" w14:textId="77777777" w:rsidTr="00DD435B">
        <w:trPr>
          <w:cantSplit/>
          <w:trHeight w:hRule="exact" w:val="56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B324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Infinitif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33A2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B999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1</w:t>
            </w:r>
            <w:r w:rsidRPr="00E70F39">
              <w:rPr>
                <w:sz w:val="24"/>
                <w:szCs w:val="24"/>
                <w:vertAlign w:val="superscript"/>
              </w:rPr>
              <w:t>er</w:t>
            </w:r>
            <w:r w:rsidRPr="00E70F39">
              <w:rPr>
                <w:sz w:val="24"/>
                <w:szCs w:val="24"/>
              </w:rPr>
              <w:t xml:space="preserve"> groupe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0436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2</w:t>
            </w:r>
            <w:r w:rsidRPr="00E70F39">
              <w:rPr>
                <w:sz w:val="24"/>
                <w:szCs w:val="24"/>
                <w:vertAlign w:val="superscript"/>
              </w:rPr>
              <w:t>ème</w:t>
            </w:r>
            <w:r w:rsidRPr="00E70F39">
              <w:rPr>
                <w:sz w:val="24"/>
                <w:szCs w:val="24"/>
              </w:rPr>
              <w:t xml:space="preserve"> groupe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7F75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3</w:t>
            </w:r>
            <w:r w:rsidRPr="00E70F39">
              <w:rPr>
                <w:sz w:val="24"/>
                <w:szCs w:val="24"/>
                <w:vertAlign w:val="superscript"/>
              </w:rPr>
              <w:t>ème</w:t>
            </w:r>
            <w:r w:rsidRPr="00E70F39">
              <w:rPr>
                <w:sz w:val="24"/>
                <w:szCs w:val="24"/>
              </w:rPr>
              <w:t xml:space="preserve"> groupe</w:t>
            </w:r>
          </w:p>
        </w:tc>
      </w:tr>
      <w:tr w:rsidR="009F2C09" w:rsidRPr="00E70F39" w14:paraId="5289E7B7" w14:textId="77777777" w:rsidTr="00DD435B">
        <w:trPr>
          <w:cantSplit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1ECB" w14:textId="77777777" w:rsidR="009F2C09" w:rsidRPr="00E70F39" w:rsidRDefault="009F2C09" w:rsidP="00DD435B">
            <w:pPr>
              <w:snapToGrid w:val="0"/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553F" w14:textId="77777777" w:rsidR="009F2C09" w:rsidRPr="00E70F39" w:rsidRDefault="009F2C09" w:rsidP="00DD435B">
            <w:pPr>
              <w:snapToGrid w:val="0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2356" w14:textId="77777777" w:rsidR="009F2C09" w:rsidRPr="00E70F39" w:rsidRDefault="009F2C09" w:rsidP="00DD435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70F39">
              <w:rPr>
                <w:b/>
                <w:bCs/>
                <w:sz w:val="24"/>
                <w:szCs w:val="24"/>
              </w:rPr>
              <w:t>-er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F5EBB" w14:textId="77777777" w:rsidR="009F2C09" w:rsidRPr="00E70F39" w:rsidRDefault="009F2C09" w:rsidP="00DD435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70F39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E70F39">
              <w:rPr>
                <w:b/>
                <w:bCs/>
                <w:sz w:val="24"/>
                <w:szCs w:val="24"/>
              </w:rPr>
              <w:t>ir</w:t>
            </w:r>
            <w:proofErr w:type="spellEnd"/>
          </w:p>
          <w:p w14:paraId="5071E028" w14:textId="77777777" w:rsidR="009F2C09" w:rsidRPr="00E70F39" w:rsidRDefault="009F2C09" w:rsidP="00DD435B">
            <w:pPr>
              <w:jc w:val="center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(</w:t>
            </w:r>
            <w:proofErr w:type="gramStart"/>
            <w:r w:rsidRPr="00E70F39">
              <w:rPr>
                <w:sz w:val="24"/>
                <w:szCs w:val="24"/>
              </w:rPr>
              <w:t>comme</w:t>
            </w:r>
            <w:proofErr w:type="gramEnd"/>
            <w:r w:rsidRPr="00E70F39">
              <w:rPr>
                <w:sz w:val="24"/>
                <w:szCs w:val="24"/>
              </w:rPr>
              <w:t xml:space="preserve"> « finir » :</w:t>
            </w:r>
          </w:p>
          <w:p w14:paraId="3BB14F86" w14:textId="77777777" w:rsidR="009F2C09" w:rsidRPr="00E70F39" w:rsidRDefault="009F2C09" w:rsidP="00DD435B">
            <w:pPr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en</w:t>
            </w:r>
            <w:proofErr w:type="gramEnd"/>
            <w:r w:rsidRPr="00E70F39">
              <w:rPr>
                <w:sz w:val="24"/>
                <w:szCs w:val="24"/>
              </w:rPr>
              <w:t xml:space="preserve"> fini</w:t>
            </w:r>
            <w:r w:rsidRPr="00E70F39">
              <w:rPr>
                <w:b/>
                <w:bCs/>
                <w:sz w:val="24"/>
                <w:szCs w:val="24"/>
              </w:rPr>
              <w:t>ssant</w:t>
            </w:r>
            <w:r w:rsidRPr="00E70F39">
              <w:rPr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9E39" w14:textId="77777777" w:rsidR="009F2C09" w:rsidRPr="00E70F39" w:rsidRDefault="009F2C09" w:rsidP="00DD435B">
            <w:pPr>
              <w:snapToGrid w:val="0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ir</w:t>
            </w:r>
            <w:proofErr w:type="spellEnd"/>
          </w:p>
          <w:p w14:paraId="0F76C2AF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-re</w:t>
            </w:r>
          </w:p>
          <w:p w14:paraId="5A175C1C" w14:textId="77777777" w:rsidR="009F2C09" w:rsidRPr="00E70F39" w:rsidRDefault="009F2C09" w:rsidP="00DD435B">
            <w:pPr>
              <w:rPr>
                <w:sz w:val="16"/>
                <w:szCs w:val="16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oir</w:t>
            </w:r>
            <w:proofErr w:type="spellEnd"/>
            <w:r w:rsidRPr="00E70F39">
              <w:rPr>
                <w:sz w:val="24"/>
                <w:szCs w:val="24"/>
              </w:rPr>
              <w:t xml:space="preserve"> </w:t>
            </w:r>
            <w:r w:rsidRPr="00E70F39">
              <w:rPr>
                <w:sz w:val="16"/>
                <w:szCs w:val="16"/>
              </w:rPr>
              <w:t>(sauf 4)</w:t>
            </w:r>
          </w:p>
          <w:p w14:paraId="4D358247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-aître</w:t>
            </w:r>
          </w:p>
          <w:p w14:paraId="18D3AB0C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-aire</w:t>
            </w:r>
          </w:p>
          <w:p w14:paraId="0B55A941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eindre</w:t>
            </w:r>
            <w:proofErr w:type="spellEnd"/>
          </w:p>
          <w:p w14:paraId="704AD76F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aindre</w:t>
            </w:r>
            <w:proofErr w:type="spellEnd"/>
          </w:p>
          <w:p w14:paraId="0237BFB4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-oindre</w:t>
            </w:r>
          </w:p>
          <w:p w14:paraId="2FC211F7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-soudre</w:t>
            </w:r>
          </w:p>
          <w:p w14:paraId="433805B4" w14:textId="77777777" w:rsidR="009F2C09" w:rsidRPr="00E70F39" w:rsidRDefault="009F2C09" w:rsidP="00DD4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941E" w14:textId="77777777" w:rsidR="009F2C09" w:rsidRPr="00E70F39" w:rsidRDefault="009F2C09" w:rsidP="00DD435B">
            <w:pPr>
              <w:snapToGrid w:val="0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endre</w:t>
            </w:r>
            <w:proofErr w:type="spellEnd"/>
          </w:p>
          <w:p w14:paraId="3D2238E9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erdre</w:t>
            </w:r>
            <w:proofErr w:type="spellEnd"/>
          </w:p>
          <w:p w14:paraId="64EE1FB4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-ordre</w:t>
            </w:r>
          </w:p>
          <w:p w14:paraId="1E432D29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ondre</w:t>
            </w:r>
            <w:proofErr w:type="spellEnd"/>
          </w:p>
          <w:p w14:paraId="12283F89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oudre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22BE" w14:textId="77777777" w:rsidR="009F2C09" w:rsidRPr="00E70F39" w:rsidRDefault="009F2C09" w:rsidP="00DD435B">
            <w:pPr>
              <w:snapToGrid w:val="0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pouvoir</w:t>
            </w:r>
            <w:proofErr w:type="gramEnd"/>
          </w:p>
          <w:p w14:paraId="5EB3A0CC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vouloir</w:t>
            </w:r>
            <w:proofErr w:type="gramEnd"/>
          </w:p>
          <w:p w14:paraId="2C2CA0C8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valoir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D6FF" w14:textId="77777777" w:rsidR="009F2C09" w:rsidRPr="00E70F39" w:rsidRDefault="009F2C09" w:rsidP="00DD435B">
            <w:pPr>
              <w:snapToGrid w:val="0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ettre</w:t>
            </w:r>
            <w:proofErr w:type="spellEnd"/>
          </w:p>
          <w:p w14:paraId="51E4D345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-</w:t>
            </w:r>
            <w:proofErr w:type="spellStart"/>
            <w:r w:rsidRPr="00E70F39">
              <w:rPr>
                <w:sz w:val="24"/>
                <w:szCs w:val="24"/>
              </w:rPr>
              <w:t>attre</w:t>
            </w:r>
            <w:proofErr w:type="spellEnd"/>
          </w:p>
        </w:tc>
      </w:tr>
      <w:tr w:rsidR="009F2C09" w:rsidRPr="00E70F39" w14:paraId="3EC00945" w14:textId="77777777" w:rsidTr="00DD435B">
        <w:trPr>
          <w:cantSplit/>
          <w:trHeight w:hRule="exact" w:val="286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35AB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Terminaisons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A0F5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je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CDEB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e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6DF7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is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5C0B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s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FE7E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ds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0237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B4AC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ts</w:t>
            </w:r>
            <w:proofErr w:type="spellEnd"/>
            <w:proofErr w:type="gramEnd"/>
          </w:p>
        </w:tc>
      </w:tr>
      <w:tr w:rsidR="009F2C09" w:rsidRPr="00E70F39" w14:paraId="7BF33051" w14:textId="77777777" w:rsidTr="00DD435B">
        <w:trPr>
          <w:cantSplit/>
          <w:trHeight w:hRule="exact" w:val="28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6D49" w14:textId="77777777" w:rsidR="009F2C09" w:rsidRPr="00E70F39" w:rsidRDefault="009F2C09" w:rsidP="00DD435B">
            <w:pPr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85D4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tu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D69A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es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C1D0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is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29AC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s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6E8B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ds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BA24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C36E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ts</w:t>
            </w:r>
            <w:proofErr w:type="spellEnd"/>
            <w:proofErr w:type="gramEnd"/>
          </w:p>
        </w:tc>
      </w:tr>
      <w:tr w:rsidR="009F2C09" w:rsidRPr="00E70F39" w14:paraId="2427603B" w14:textId="77777777" w:rsidTr="00DD435B">
        <w:trPr>
          <w:cantSplit/>
          <w:trHeight w:hRule="exact" w:val="28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A011" w14:textId="77777777" w:rsidR="009F2C09" w:rsidRPr="00E70F39" w:rsidRDefault="009F2C09" w:rsidP="00DD435B">
            <w:pPr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83C4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il</w:t>
            </w:r>
            <w:proofErr w:type="gramEnd"/>
            <w:r w:rsidRPr="00E70F39">
              <w:rPr>
                <w:sz w:val="24"/>
                <w:szCs w:val="24"/>
              </w:rPr>
              <w:t>, elle, on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DD01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e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514C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it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9399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t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16E5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d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1F84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t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E580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t</w:t>
            </w:r>
            <w:proofErr w:type="gramEnd"/>
          </w:p>
        </w:tc>
      </w:tr>
      <w:tr w:rsidR="009F2C09" w:rsidRPr="00E70F39" w14:paraId="28E986E5" w14:textId="77777777" w:rsidTr="00DD435B">
        <w:trPr>
          <w:cantSplit/>
          <w:trHeight w:hRule="exact" w:val="28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6D29" w14:textId="77777777" w:rsidR="009F2C09" w:rsidRPr="00E70F39" w:rsidRDefault="009F2C09" w:rsidP="00DD435B">
            <w:pPr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7A70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nous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EB89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ons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C03C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issons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92FD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ons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E1E8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ons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4DA2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ons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1D37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ons</w:t>
            </w:r>
            <w:proofErr w:type="spellEnd"/>
            <w:proofErr w:type="gramEnd"/>
          </w:p>
        </w:tc>
      </w:tr>
      <w:tr w:rsidR="009F2C09" w:rsidRPr="00E70F39" w14:paraId="41EEB49C" w14:textId="77777777" w:rsidTr="00DD435B">
        <w:trPr>
          <w:cantSplit/>
          <w:trHeight w:hRule="exact" w:val="286"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D6B6" w14:textId="77777777" w:rsidR="009F2C09" w:rsidRPr="00E70F39" w:rsidRDefault="009F2C09" w:rsidP="00DD435B">
            <w:pPr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BD95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vous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098C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ez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029F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issez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6189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ez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7B17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ez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15A4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ez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312F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ez</w:t>
            </w:r>
            <w:proofErr w:type="spellEnd"/>
            <w:proofErr w:type="gramEnd"/>
          </w:p>
        </w:tc>
      </w:tr>
      <w:tr w:rsidR="009F2C09" w:rsidRPr="00E70F39" w14:paraId="4DD9A534" w14:textId="77777777" w:rsidTr="00DD435B">
        <w:trPr>
          <w:cantSplit/>
        </w:trPr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AB05" w14:textId="77777777" w:rsidR="009F2C09" w:rsidRPr="00E70F39" w:rsidRDefault="009F2C09" w:rsidP="00DD435B">
            <w:pPr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E3AB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ils</w:t>
            </w:r>
            <w:proofErr w:type="gramEnd"/>
            <w:r w:rsidRPr="00E70F39">
              <w:rPr>
                <w:sz w:val="24"/>
                <w:szCs w:val="24"/>
              </w:rPr>
              <w:t>, elles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CC8C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ent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DDE5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issent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5529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ent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DDDC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ent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2433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ent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AC38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F39">
              <w:rPr>
                <w:sz w:val="24"/>
                <w:szCs w:val="24"/>
              </w:rPr>
              <w:t>ent</w:t>
            </w:r>
            <w:proofErr w:type="spellEnd"/>
            <w:proofErr w:type="gramEnd"/>
          </w:p>
        </w:tc>
      </w:tr>
    </w:tbl>
    <w:p w14:paraId="31A392F5" w14:textId="77777777" w:rsidR="009F2C09" w:rsidRPr="00E70F39" w:rsidRDefault="009F2C09" w:rsidP="009F2C09">
      <w:pPr>
        <w:tabs>
          <w:tab w:val="left" w:pos="1523"/>
        </w:tabs>
        <w:rPr>
          <w:sz w:val="24"/>
          <w:szCs w:val="24"/>
        </w:rPr>
      </w:pPr>
      <w:r w:rsidRPr="00E70F39">
        <w:rPr>
          <w:sz w:val="24"/>
          <w:szCs w:val="24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23"/>
        <w:gridCol w:w="8597"/>
      </w:tblGrid>
      <w:tr w:rsidR="009F2C09" w:rsidRPr="00E70F39" w14:paraId="12FC2B7C" w14:textId="77777777" w:rsidTr="00DD435B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9D63" w14:textId="77777777" w:rsidR="009F2C09" w:rsidRPr="00E70F39" w:rsidRDefault="009F2C09" w:rsidP="00DD435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70F39">
              <w:rPr>
                <w:b/>
                <w:bCs/>
                <w:sz w:val="24"/>
                <w:szCs w:val="24"/>
              </w:rPr>
              <w:t>Exceptions</w:t>
            </w:r>
          </w:p>
          <w:p w14:paraId="0227DDBF" w14:textId="77777777" w:rsidR="009F2C09" w:rsidRPr="00E70F39" w:rsidRDefault="009F2C09" w:rsidP="00DD435B">
            <w:pPr>
              <w:jc w:val="center"/>
              <w:rPr>
                <w:sz w:val="24"/>
                <w:szCs w:val="24"/>
              </w:rPr>
            </w:pPr>
            <w:proofErr w:type="gramStart"/>
            <w:r w:rsidRPr="00E70F39">
              <w:rPr>
                <w:sz w:val="24"/>
                <w:szCs w:val="24"/>
              </w:rPr>
              <w:t>verbes</w:t>
            </w:r>
            <w:proofErr w:type="gramEnd"/>
            <w:r w:rsidRPr="00E70F39">
              <w:rPr>
                <w:sz w:val="24"/>
                <w:szCs w:val="24"/>
              </w:rPr>
              <w:t xml:space="preserve"> du 3</w:t>
            </w:r>
            <w:r w:rsidRPr="00E70F39">
              <w:rPr>
                <w:sz w:val="24"/>
                <w:szCs w:val="24"/>
                <w:vertAlign w:val="superscript"/>
              </w:rPr>
              <w:t>ème</w:t>
            </w:r>
            <w:r w:rsidRPr="00E70F39">
              <w:rPr>
                <w:sz w:val="24"/>
                <w:szCs w:val="24"/>
              </w:rPr>
              <w:t xml:space="preserve"> groupe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A8C0" w14:textId="77777777" w:rsidR="009F2C09" w:rsidRPr="00E70F39" w:rsidRDefault="009F2C09" w:rsidP="00DD435B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FC0A8B8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AVOIR : j’ai, tu as, il a, nous avons, vous avez, elles ont</w:t>
            </w:r>
          </w:p>
          <w:p w14:paraId="3D155297" w14:textId="77777777" w:rsidR="009F2C09" w:rsidRPr="00E70F39" w:rsidRDefault="009F2C09" w:rsidP="00DD435B">
            <w:pPr>
              <w:rPr>
                <w:sz w:val="24"/>
                <w:szCs w:val="24"/>
              </w:rPr>
            </w:pPr>
          </w:p>
          <w:p w14:paraId="760E4A16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ÊTRE :    je suis, tu es, elle est, nous sommes, vous êtes, ils sont</w:t>
            </w:r>
          </w:p>
          <w:p w14:paraId="1D3D2907" w14:textId="77777777" w:rsidR="009F2C09" w:rsidRPr="00E70F39" w:rsidRDefault="009F2C09" w:rsidP="00DD435B">
            <w:pPr>
              <w:rPr>
                <w:sz w:val="24"/>
                <w:szCs w:val="24"/>
              </w:rPr>
            </w:pPr>
          </w:p>
          <w:p w14:paraId="4E5BAEE9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ALLER : je vais, tu vas, il va, nous allons, vous allez, elles vont</w:t>
            </w:r>
          </w:p>
          <w:p w14:paraId="2E51F16B" w14:textId="77777777" w:rsidR="009F2C09" w:rsidRPr="00E70F39" w:rsidRDefault="009F2C09" w:rsidP="00DD435B">
            <w:pPr>
              <w:rPr>
                <w:sz w:val="24"/>
                <w:szCs w:val="24"/>
              </w:rPr>
            </w:pPr>
          </w:p>
          <w:p w14:paraId="18A7685F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DIRE : je dis, tu dis, elle dit, nous disons, vous dîtes, ils disent</w:t>
            </w:r>
          </w:p>
          <w:p w14:paraId="695BB776" w14:textId="77777777" w:rsidR="009F2C09" w:rsidRPr="00E70F39" w:rsidRDefault="009F2C09" w:rsidP="00DD435B">
            <w:pPr>
              <w:rPr>
                <w:sz w:val="24"/>
                <w:szCs w:val="24"/>
              </w:rPr>
            </w:pPr>
          </w:p>
          <w:p w14:paraId="7E9A177C" w14:textId="77777777" w:rsidR="009F2C09" w:rsidRPr="00E70F39" w:rsidRDefault="009F2C09" w:rsidP="00DD435B">
            <w:pPr>
              <w:rPr>
                <w:sz w:val="24"/>
                <w:szCs w:val="24"/>
              </w:rPr>
            </w:pPr>
            <w:r w:rsidRPr="00E70F39">
              <w:rPr>
                <w:sz w:val="24"/>
                <w:szCs w:val="24"/>
              </w:rPr>
              <w:t>FAIRE : je fais, tu fais, il fait, nous faisons, vous faites, elles font</w:t>
            </w:r>
          </w:p>
          <w:p w14:paraId="7883E648" w14:textId="77777777" w:rsidR="009F2C09" w:rsidRPr="00E70F39" w:rsidRDefault="009F2C09" w:rsidP="00DD435B">
            <w:pPr>
              <w:jc w:val="center"/>
              <w:rPr>
                <w:sz w:val="24"/>
                <w:szCs w:val="24"/>
              </w:rPr>
            </w:pPr>
          </w:p>
          <w:p w14:paraId="77264A45" w14:textId="77777777" w:rsidR="009F2C09" w:rsidRPr="00E70F39" w:rsidRDefault="009F2C09" w:rsidP="00DD43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1CF59B" w14:textId="77777777" w:rsidR="009F2C09" w:rsidRPr="00E70F39" w:rsidRDefault="009F2C09" w:rsidP="009F2C09"/>
    <w:p w14:paraId="4507390A" w14:textId="77777777" w:rsidR="009F2C09" w:rsidRPr="00E70F39" w:rsidRDefault="009F2C09" w:rsidP="009F2C09"/>
    <w:p w14:paraId="412406AE" w14:textId="775C0A18" w:rsidR="009F2C09" w:rsidRDefault="009F2C09" w:rsidP="009F2C09">
      <w:pPr>
        <w:suppressAutoHyphens w:val="0"/>
        <w:spacing w:after="160" w:line="259" w:lineRule="auto"/>
      </w:pPr>
    </w:p>
    <w:sectPr w:rsidR="009F2C09" w:rsidSect="009F2C09">
      <w:pgSz w:w="11906" w:h="16838"/>
      <w:pgMar w:top="567" w:right="567" w:bottom="567" w:left="56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25CC1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2C09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C82B"/>
  <w15:chartTrackingRefBased/>
  <w15:docId w15:val="{ED4665FE-CF87-4663-8229-5CEEED41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2020-09-17T07:38:00Z</dcterms:created>
  <dcterms:modified xsi:type="dcterms:W3CDTF">2020-09-17T07:56:00Z</dcterms:modified>
</cp:coreProperties>
</file>